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2227" w14:textId="7062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лицензионных, сублицензионных договоров на использование объектов промышленной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10 августа 2001 года N 31. Зарегистрирован в Министерстве юстиции Республики Казахстан 14 ноября 2001 года N 1678. Утратил силу приказом Председателя Комитета по правам интеллектуальной собственности Министерства юстиции Республики Казахстан от 24 апреля 2007 года N 57-ОД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по правам интеллектуальной собственности Министерства юстиции РК от 10 августа 2001 г. N 31 утратил силу приказом Председателя Комитета по правам интеллектуальной собственности Министерства юстиции РК от 24 апреля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57-ОД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Z990427_ </w:t>
      </w:r>
      <w:r>
        <w:rPr>
          <w:rFonts w:ascii="Times New Roman"/>
          <w:b w:val="false"/>
          <w:i w:val="false"/>
          <w:color w:val="000000"/>
          <w:sz w:val="28"/>
        </w:rPr>
        <w:t>
 Патентного закона Республики Казахстан от 16 июля 1999 года, Закона Республики Казахстан от 26 июля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Z990456_ </w:t>
      </w:r>
      <w:r>
        <w:rPr>
          <w:rFonts w:ascii="Times New Roman"/>
          <w:b w:val="false"/>
          <w:i w:val="false"/>
          <w:color w:val="000000"/>
          <w:sz w:val="28"/>
        </w:rPr>
        <w:t>
 "О товарных знаках, знаках обслуживания и наименованиях мест происхождения товаров"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регистрации лицензионных, сублицензионных договоров на использование объектов промышленной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обеспечению государственной политики в сфере промышленной собственности обеспечить государственную регистрацию настоящего приказа.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приказом Председателя Комитета по правам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интеллектуальной собственности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юстиции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10 августа 2001 года N 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регистрации лицензионных, сублицензионных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договоров на использование объектов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промышленной собственности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тексту, кроме пунктов 8, 13, 20 слова "Институт", "Комитет", "Комитетом", "Комитете и Институте" заменены словами "экспертная организация", "уполномоченный орган", "уполномоченным органом", "уполномоченном органе и экспертной организации"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статьями 1001,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 (Особенная часть), пунктами 1-4 статьи 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Z990427_ </w:t>
      </w:r>
      <w:r>
        <w:rPr>
          <w:rFonts w:ascii="Times New Roman"/>
          <w:b w:val="false"/>
          <w:i w:val="false"/>
          <w:color w:val="000000"/>
          <w:sz w:val="28"/>
        </w:rPr>
        <w:t>
 Патентного закона Республики Казахстан от 16 июля 1999 года и пунктами 2, 3 статьи 21 Закона Республики Казахстан от 26 июля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Z990456_ </w:t>
      </w:r>
      <w:r>
        <w:rPr>
          <w:rFonts w:ascii="Times New Roman"/>
          <w:b w:val="false"/>
          <w:i w:val="false"/>
          <w:color w:val="000000"/>
          <w:sz w:val="28"/>
        </w:rPr>
        <w:t>
 "О товарных знаках, знаках обслуживания и наименованиях мест происхождения товаров" и устанавливают порядок регистрации лицензионных договоров и сублицензионных договоров на использование объектов промышленной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термины: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промышленной собственности - изобретения, полезные модели, промышленные образцы, товарные знаки или знаки обслуживания;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охранные документы - предварительный патент на изобретение, промышленный образец, патент на изобретение, промышленный образец, полезную модель, свидетельство на товарный знак или знак обслуживания;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лицензионный договор - договор, по которому владелец исключительного права на объект промышленной собственности (лицензиар) предоставляет другой стороне (лицензиату) право временно использовать соответствующий объект промышленной собственности определенным образом;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сублицензионный договор - договор о предоставлении лицензиатом другому лицу (сублицензиату) неисключительной лицензии на право временного использования объекта промышленной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государственный орган (далее - уполномоченный орган) - государственный орган, определяемый Правительством Республики Казахстан и осуществляющий государственное регулирование в области охраны промышленной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организация - организация, подведомственная уполномоченному органу, осуществляющая деятельность в сферах, отнесенных к государственной монополии (оказание услуг в области охраны объектов промышленной собственности).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дополнениями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Лицензионный договор и сублицензионный договор могут заключаться в любое время в течение срока действия исключительного права на объект промышленной собственности, в отношении которого заключается договор.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Сублицензионный договор может быть заключен лишь в случаях, предусмотренных лицензионным договором.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Лицензионный договор, сублицензионный договор заключаются в письменной форме и подлежат обязательной регистрации в уполномоченном органе.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договор и сублицензионный договор вступают в силу с даты их регистрации.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порядку регистрации сублицензионных договоров применяются положения о регистрации лицензионных договоров, если иное не предусмотрено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Основаниями для отказа в регистрации лицензионного договора и сублицензионного договора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прекращение действия исключительного права на объект промышленной собственности, в отношении которого заключается договор;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предусмотренных законодательством оснований, а также принятых по ранее заключенным договорам обязательств, препятствующих предоставлению лицензий на использование объекта промышленной собственности;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в договоре положений, противоречащих законодательству Республики Казахстан и международным договорам, в которых участвует Республика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несоблюдение положений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Порядок регистрации лицензионных договоров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Регистрация лицензионных договоров осуществляется по результатам их экспертизы, проводимой подведомственной уполномоченному органу экспертной организацией (далее - экспертная организация).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о регистрации лицензионного договора и сублицензионного договора (далее - заявление) подается в экспертную организацию по форме Л-1 или Л-2 (приложения 1 и 2 к настоящим Правилам).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должно относиться к одному договору.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Заявление подается одной из сторон лицензионного договора либо их наследниками или правопреемниками.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наследником или правопреемником к нему прилагается заверенная копия документа, подтверждающего право на наследство или правопреемство.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имени юридического лица заявление подписывается руководителем организации или уполномоченным лицом с указанием должности.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через патентного поверенного или иного представителя заявление подписывается соответственно патентным поверенным или представителем.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заявлению прилагаются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подлинники лицензионного договора в четырех экземплярах, снабженные титульным листом;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доверенность, в случае подачи заявления через патентного поверенного или иного представителя;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соответствующую оплату.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представляется на государственном или русском языке. Иностранные имена и наименования юридических лиц должны быть указаны в казахской или русской транслитерации. Прочие документы представляются на государственном, русском или других языках. Если прочие документы представлены на другом языке, к заявлению прилагается их перевод на государственный или русский язык, заверенный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Физические лица, проживающие за пределами Республики Казахстан, или иностранные юридические лица ведут дела, связанные с регистрацией лицензионных договоров, через зарегистрированных патентных поверенных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вести дела, связанные с регистрацией лицензионных договоров, без патентного поверенного при указании адреса для переписки в пределах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течение пятнадцати дней с даты поступления заявления экспертной организацией проводится предварительная экспертиза поступивших документов, в ходе которой проверяется наличие необходимых документов и соблюдение установленных к ним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принятым материалам лицензионного договора экспертной организацией в месячный срок проводится их экспертиза по существу.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нарушения требований к оформлению документов или наличия оснований, указанных в пункте 6 настоящих Правил, препятствующих регистрации лицензионного договора, но которые могут быть устранены, заявителю направляется запрос с предложением в трехмесячный срок с даты его отправки представить отсутствующие или исправленные документы или внести необходимые изменения и дополнения. В этом случае указанные в пункте 13 настоящих Правил сроки исчисляются с даты представления исправленных или недостающих документов. Если в ходе проведения экспертизы требуется получение по отдельным вопросам заключений других организаций, то в этом случае указанные сроки исчисляются с даты представления заключения.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положительном результате экспертизы экспертная организация направляет в уполномоченный орган заключение об отсутствии оснований, препятствующих регистрации лицензионного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наличии оснований, препятствующих регистрации лицензионного договора, которые не могут быть устранены, или если заявитель в установленный срок не представит запрашиваемые материалы, экспертная организация направляет в уполномоченный орган заключение с указанием причин, препятствующих регистрации лицензионного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о регистрации либо об отказе в регистрации лицензионного договора принимается уполномоченным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уполномоченным органом решения об отказе в регистрации лицензионного договора комплект документов по рассматриваемому договору вместе с решением об отказе в регистрации возвращается по адресу, указанному в заявлении.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после вынесения решения о регистрации лицензионного договора: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оформляет приложение к охранному документу на объект промышленной собственности, в отношении которого заключается лицензионный договор. Для лицензионного договора, заключенного в отношении международной регистрации товарного знака или евразийского патента на изобретение, указанное действие не производится;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титульном листе лицензионного договора проставляет штамп о его регистрации с указанием даты регистрации, количества листов договора и его приложений, регистрационного номера;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сведения о лицензионном договоре в Реестр зарегистрированных лицензионных договоров;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адресу для переписки, указанному в заявлении, направляет два экземпляра зарегистрированного лицензионного договора и приложение к охранному документу (при наличии).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экземпляры лицензионного договора хранятся в уполномоченном органе и экспертной организации и являются контрольными экземплярами.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Экспертная организация по зарегистрированным лицензионным договорам: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проводит автоматизированную обработку и учет зарегистрированных лицензионных договоров;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ежемесячно готовит сведения о зарегистрированных лицензионных договорах для внесения в соответствующие Государственные реестры объектов промышленной собственности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ежеквартально публикует в бюллетене сведения о зарегистрированных лицензионных договорах, в частности: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номер и дату регистрации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наименования (Ф.И.О.) сторон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предмет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срок действия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территория действия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Любые изменения или дополнения, вносимые в зарегистрированный лицензионный договор, подлежат экспертизе, регистрации и вносятся в Реестр зарегистрированных лицензионных договоров.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Заявление о внесении изменений или дополнений в зарегистрированный лицензионный договор и сублицензионный договор подается в экспертную организацию по форме Л-3 или Л-4 (приложения 3 и 4 к настоящим Правилам).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20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 заявлению о внесении изменений или дополнений в зарегистрированный лицензионный договор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дополнительное соглашение, содержащее перечень вносимых изменений или дополнений, подписанное обеими сторонами договора, в четырех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соответствующую оплату.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 правилам оформления и подачи заявления о внесении изменений и дополнений и прилагаемых документов, а также к порядку экспертизы и регистрации изменений и дополнений, вносимых в зарегистрированный лицензионный договор, применяются положения, установленные пунктами 9, 11- 19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3. Заключительные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 осуществление действий, связанных с проведением экспертизы и регистрацией лицензионных договоров и сублицензионных договоров, может взиматься плата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Любое лицо вправе получить выписку из Реестра зарегистрированных лицензионных договоров, касающуюся сведений о зарегистрированном лицензионном договоре и сублицензионном договоре, открытых для публикации.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третьих лиц с текстом лицензионного договора или сублицензионного договора, а также получение выписки из него допускается только с письменного согласия сторон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На всех стадиях экспертизы и регистрации лицензионного договора, сублицензионного договора обеспечивается конфиденциальность сведений, относящихся к содержанию и условиям заключения договора, за исключением сведений, предназначенных для открытой публикации.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Форма Л-1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РГКП "Национальный институт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интеллектуальной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Комитета по правам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собственности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Заявление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 регистрации лицензионного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Прошу зарегистрировать лицензионный договор в отношении охранного документа (охранных документов), указанного (указанных) в настоящем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Наименование (наименования) и номер (номера) охранного документа (охранных документов)___________________________________________________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в графе 2 недостаточно места, и привести необходимую информацию на  листе для продолжения.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Лицензиар (лицензиары)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Ф.И.О. или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Адрес (включая почтовый индекс и название страны) и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Лицензиат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 или наименование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Адрес (включая почтовый индекс и название страны) и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Вид лицензии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Объем передаваемых прав, с учетом видов использования,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лицензионным договором__________________________________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Адрес для переписки_____________________________________________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Приложения: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Регистрируемый договор на ________ листах (с приложениями NN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 на ________ листах) в _______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Доверенность, подтверждающая полномочия патентного поверенного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иного представителя;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Документ, подтверждающий оплату;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Листы для продолжения;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Другой документ (указать)_________________________________________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 ____________________________________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должность, Ф.И.О. и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Форма Л-2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РГКП "Национальный институт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интеллектуальной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Комитета по правам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собственности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Заявление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 регистрации сублицензионного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Прошу зарегистрировать сублицензионный договор в отношении охранного документа (охранных документов), указанного (указанных) в настоящем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Наименование (наименования) и номер (номера) охранного документа (охранных документов)___________________________________________________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в графе 2 недостаточно места, и привести необходимую информацию на  листе для продолжения.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Лицензиат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Ф.И.О. или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Адрес (включая почтовый индекс и название страны) и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Сублицензиат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Ф.И.О. или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Адрес (включая почтовый индекс и название страны) и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Номер и дата регистрации лицензионного договора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Объем передаваемых прав, с учетом видов использования, предусмотренных сублицензионным договором ______________________________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Адрес для переписки_____________________________________________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Приложения: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Регистрируемый договор на ________ листах (с приложениями NN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 на ________ листах) в _______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Доверенность, подтверждающая полномочия патентного поверенного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иного представителя;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Документ, подтверждающий оплату;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Листы для продолжения;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Другой документ (указать)_________________________________________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 ____________________________________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должность, Ф.И.О. и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Форма Л-3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    РГКП "Национальный институт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интеллектуальной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Комитета по правам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собственности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Заявление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 регистрации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зарегистрированный лицензионный договор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зарегистрировать изменения и дополнения в зарегистрированный лицензионный договор в отношении охранного документа (охранных документов), указанного (указанных) в настоящем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(наименования) и номер (номера) охранного документа (охранных документов) __________________________________________________     __ Указать, если в графе 2 недостаточно места, и привести необходимую информацию на листе для продолжения.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Лицензиар (лицензиары)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Ф.И.О. или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лицензиаров несколько, и привести необходимую информацию на листе для продолжения.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Лицензиат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Ф.И.О. или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Номер и дата регистрации лицензионного договора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Приложения: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Регистрируемые изменения и дополнения в зарегистрированный лицензионный договор на ________ листах в _______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Документ, подтверждающий оплату;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Листы для продолжения;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Другой документ (указать)_________________________________________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 ____________________________________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должность, Ф.И.О. и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Форма Л-4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РГКП "Национальный институт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интеллектуальной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Комитета по правам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собственности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Заявление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 регистрации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зарегистрированный сублицензионный договор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Прошу зарегистрировать изменения и дополнения в зарегистрированный сублицензионный договор в отношении охранного документа (охранных документов), указанного (указанных) в настоящем заявлении.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Наименование (наименования) и номер (номера) охранного документа (охранных документов) ___________________________________________________         __ Указать, если в графе 2 недостаточно места, и привести необходимую информацию на листе для продолжения.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Лицензиат _______________________________________________________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Ф.И.О. или наименование юридического лица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Сублицензиат ____________________________________________________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Ф.И.О. или наименование юридического лица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Номер и дата регистрации сублицензионного договора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Приложения: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Регистрируемые изменения и дополнения в зарегистрированный сублицензионный договор на ________ листах в _______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Документ, подтверждающий оплату;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Листы для продолжения;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Другой документ (указать)_________________________________________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 ____________________________________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должность, Ф.И.О. и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