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2da7" w14:textId="cc82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договоров об уступке исключительного права на объекты промышленной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10 августа 2001 года N 30.  Зарегистрирован в Министерстве юстиции Республики Казахстан 14 ноября 2001 года N 1679. Утратил силу приказом Председателя Комитета по правам интеллектуальной собственности Министерства юстиции Республики Казахстан от 24 апреля 2007 года N 58-ОД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правам интеллектуальной собственности Министерства юстиции РК от 10 августа 2001 г. N 30 утратил силу приказом Председателя Комитета по правам интеллектуальной собственности Министерства юстиции РК от 24 апреля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58-ОД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Z990427_ </w:t>
      </w:r>
      <w:r>
        <w:rPr>
          <w:rFonts w:ascii="Times New Roman"/>
          <w:b w:val="false"/>
          <w:i w:val="false"/>
          <w:color w:val="000000"/>
          <w:sz w:val="28"/>
        </w:rPr>
        <w:t>
 Патентного закона Республики Казахстан от 16 июля 1999 года, Закона Республики Казахстан от 26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Z990456_ </w:t>
      </w:r>
      <w:r>
        <w:rPr>
          <w:rFonts w:ascii="Times New Roman"/>
          <w:b w:val="false"/>
          <w:i w:val="false"/>
          <w:color w:val="000000"/>
          <w:sz w:val="28"/>
        </w:rPr>
        <w:t>
 "О товарных знаках, знаках обслуживания и наименованиях мест происхождения товаров"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регистрации договоров об уступке исключительного права на объекты промышленной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приказом Председателя Комитета по правам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интеллектуальной собственности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юстиции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августа 2001 года N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регистрации договоров об уступке исключительного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права на объекты промышленной собственности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 Правил слова "Комитет", "Институт" заменены словами "уполномоченный орган", "экспертная организация"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статьями 1000, 1029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(Особенная часть), пунктом 6 статьи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Z990427_ </w:t>
      </w:r>
      <w:r>
        <w:rPr>
          <w:rFonts w:ascii="Times New Roman"/>
          <w:b w:val="false"/>
          <w:i w:val="false"/>
          <w:color w:val="000000"/>
          <w:sz w:val="28"/>
        </w:rPr>
        <w:t>
 Патентного закона Республики Казахстан от 16 июля 1999 года и пунктами 1, 3 статьи 21 Закона Республики Казахстан от 26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Z990456_ </w:t>
      </w:r>
      <w:r>
        <w:rPr>
          <w:rFonts w:ascii="Times New Roman"/>
          <w:b w:val="false"/>
          <w:i w:val="false"/>
          <w:color w:val="000000"/>
          <w:sz w:val="28"/>
        </w:rPr>
        <w:t>
 "О товарных знаках, знаках обслуживания и наименованиях мест происхождения товаров" и устанавливают порядок регистрации договоров об уступке исключительного права на объекты промышленной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термины: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промышленной собственности - изобретения, полезные модели, промышленные образцы, товарные знаки или знаки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охранные документы - предварительный патент на изобретение, промышленный образец, патент на изобретение, промышленный образец, полезную модель, свидетельство на товарный знак или знак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 уступки - договор об уступке исключительного права на объект промышленной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(далее - уполномоченный орган) - государственный орган, определяемый Правительством Республики Казахстан и осуществляющий государственное регулирование в области охраны объектов промышленной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организация - организация, подведомственная уполномоченному органу, осуществляющая деятельность в сферах, отнесенных к государственной монополии (оказание услуг в области охраны объектов промышленной собственности).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дополнениями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Договор уступки может заключаться в любое время в течение срока действия исключительного права на объект промышленной собственности, в отношении которого заключается договор.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Договор уступки заключается в письменной форме и подлежит обязательной регистрации в уполномоченном 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уступки вступает в силу с даты его регистрации.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регистрации договора уступки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прекращение действия исключительного права, в отношении которого заключается договор;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предусмотренных законодательством Республики Казахстан оснований, а также принятых по ранее заключенным договорам обязательств, препятствующих уступке исключительного права, в отношении которого заключается договор;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 договоре положений, противоречащих законодательству Республики Казахстан и международным договорам, в которых участвует Республика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введение потребителей в заблуждение относительно товара или его изготовителя в связи с уступкой исключительных прав на товарный знак, знак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несоблюдение положений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регистрации договоров уступки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договоров уступки осуществляется по результатам их экспертизы, проводимой экспертной организацией.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о регистрации договора уступки (далее - заявление) подается в экспертную организацию по форме У-1 (приложение 1 к настоящим Правилам).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должно относиться к одному договору уступки.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подается одной из сторон договора уступки либо их наследниками или правопреемниками.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наследником или правопреемником к нему прилагается заверенная копия документа, подтверждающего право на наследство или правопреемство.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юридического лица заявление подписывается руководителем организации или уполномоченным лицом с указанием должности.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через патентного поверенного или иного представителя заявление подписывается соответственно патентным поверенным или представителем.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заявлению прилагаются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подлинники договора уступки в четырех экземплярах, снабженные титульным листом. Вместо подлинников договора уступки по выбору заявителя могут быть представлены: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выписка из договора, отражающая факт передачи права;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незаверенное свидетельство о передаче исключительного права на объект промышленной собственности по договору, имеющее форму и содержание, в соответствии с международными договорами, в которых участвует Республика Казахстан, и подписанное как прежним, так и новым владельцем;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незаверенный документ о передаче права, имеющий форму и содержание, в соответствии с международными договорами, в которых участвует Республика Казахстан, и подписанный как прежним, так и новым владельцем;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доверенность, в случае подачи заявления через патентного поверенного или иного представителя;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соответствующую оплату.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представляется на государственном или русском языке. Иностранные имена и наименования юридических лиц должны быть указаны в казахской или русской транслитерации. Прочие документы представляются на государственном, русском или других языках. Если прочие документы представлены на другом языке, к заявлению прилагается их перевод на государственный или русский язык, заверенный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Физические лица, проживающие за пределами Республики Казахстан, или иностранные юридические лица ведут дела, связанные с регистрацией договоров уступки, через зарегистрированных патентных поверенных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вести дела, связанные с регистрацией договоров уступки, без патентного поверенного при указании адреса для переписки в пределах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течение пятнадцати дней с даты поступления заявления экспертной организацией проводится предварительная экспертиза поступивших документов, в ходе которой проверяется наличие необходимых документов и соблюдение установленных к ним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с даты поступления материалов договора уступки экспертной организацией проводится их экспертиза по существу.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требований к оформлению документов или наличия оснований, указанных в пункте 5 настоящих Правил, препятствующих регистрации договора уступки, но которые могут быть устранены, заявителю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дополнения. В этом случае указанные в пункте 12 настоящих Правил сроки исчисляются с даты представления исправленных или недостающих документов. Если в ходе проведения экспертизы требуется получение по отдельным вопросам заключений других организаций, то в этом случае указанные сроки исчисляются с даты представления заключения.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положительном результате экспертизы экспертная организация направляет в уполномоченный орган заключение об отсутствии оснований, препятствующих регистрации договора уступки.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оснований, препятствующих регистрации договора уступки, которые не могут быть устранены, или если заявитель в установленный срок не представит запрашиваемые материалы, экспертная организация направляет в уполномоченный орган заключение с указанием причин, препятствующих регистрации договора уступки.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 регистрации или об отказе в регистрации договора уступки принимается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уполномоченным органом решения об отказе в регистрации договора уступки комплект документов по рассматриваемому договору вместе с решением об отказе в регистрации возвращается по адресу, указанному в заявлении.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после вынесения решения о регистрации договора уступки: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оформляет приложение к охранному документу на объект промышленной собственности, в отношении которого заключается договор уступки;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титульном листе договора уступки проставляет штамп о его регистрации с указанием даты регистрации, количества листов договора и его приложений, регистрационного номера;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сведения о договоре уступки в Реестр зарегистрированных договоров уступки;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адресу для переписки, указанному в заявлении, направляет два экземпляра зарегистрированного договора уступки и приложение к охранному документу.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экземпляры договора уступки хранятся в уполномоченном органе и экспертной организации и являются контрольными экземплярами.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Экспертная организация по зарегистрированным договорам уступки: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автоматизированную обработку и учет зарегистрированных договоров уступки;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готовит сведения о зарегистрированных договорах уступки для внесения в соответствующие Государственные реестры объектов промышленной собственности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публикует в бюллетене сведения о зарегистрированных договорах уступки, в частности: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регистрации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(Ф.И.О.) сторон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Любые изменения или дополнения, вносимые в зарегистрированный договор уступки, подлежат регистрации в уполномоченном органе и вносятся в Реестр зарегистрированных договоров уступки.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 или дополнений в зарегистрированный договор уступки подается в экспертную организацию по форме У-2 (приложение 2 к настоящим Правилам).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 заявлению о внесении изменений или дополнений в зарегистрированный договор уступки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дополнительное соглашение, содержащее перечень вносимых изменений или дополнений, подписанное обеими сторонами договора, в четырех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соответствующую оплату.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 правилам оформления и подачи заявления о внесении изменений и дополнений и прилагаемых документов, а также к порядку регистрации и экспертизы изменений и дополнений, вносимых в зарегистрированный договор уступки, применяются положения, установленные пунктами 8, 10-18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осуществление действий, связанных с экспертизой и регистрацией договоров уступки, может взиматься плата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Любое лицо вправе получить выписку из Реестра зарегистрированных договоров уступки, касающуюся сведений о зарегистрированном договоре уступки, открытых для публикации.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третьих лиц с текстом договора уступки, а также получение выписки из него допускается только с письменного согласия сторон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На всех стадиях экспертизы и регистрации договора уступки обеспечивается конфиденциальность сведений, относящихся к содержанию и условиям заключения договора, за исключением сведений, предназначенных для открытой публикации.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Форма У-1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Экспертная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Заявление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 регистрации договора уступки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Прошу зарегистрировать уступку охранного документа (охранных документов), указанного (указанных) в настоящем заявлении.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Наименование (наименования) и номер (номера) охранного документа (охранных документов) ___________________________________________________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 графе 2 недостаточно места, и привести необходимую информацию на листе для продолжения.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Владелец (владельцы) ____________________________________________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 или наименование юридического лица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владельцев несколько, и привести необходимую информацию на листе для продолжения.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Правопреемник (правопреемники)___________________________________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Ф.И.О. или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правопреемников несколько, и привести необходимую информацию, включая указание адреса и телефона каждого из них, на листе для продолжения.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Патентный поверенный или иной представитель правопреемника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Ф.И.О.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 (включая почтовый индекс и название страны) и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Адрес для переписки____________________________________________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Приложения: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Регистрируемый договор на ________ листах (с приложениями NN _________ на ________ листах) в _______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Доверенность, подтверждающая полномочия патентного поверенного или иного представителя;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Приложение 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приказом и.о. Председателя Комитета по правам интеллектуальной собственности Министерства юстиции РК от 28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Форма У-2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Экспертная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 регистрации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зарегистрированный договор уступки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Прошу зарегистрировать изменения и дополнения в зарегистрированный договор уступки в отношении охранного документа (охранных документов), указанного (указанных) в настоящем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Наименование (наименования) и номер (номера) охранного документа (охранных документов)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 графе 2 недостаточно места, и привести необходимую информацию на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Владелец (владельцы)______________________________________________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владельцев несколько, и привести необходимую информацию на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Правопреемник (правопреемники)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 или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Указать, если владельцев несколько, и привести необходимую информацию на листе для продолжения.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Номер и дата регистрации договора уступки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Регистрируемые изменения и дополнения в зарегистрированный договор уступки на ________ листах в _______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Документ, подтверждающий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Листы для продолжения;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 Другой документ (указать)________________________________________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____________________________________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должность, Ф.И.О. и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