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29216" w14:textId="78292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выдачи разовых талонов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государственных доходов Республики Казахстан от 30 октября 2001 года N 1469. Зарегистрирован в Министерстве юстиции Республики Казахстан 30 ноября 2001 года N 1685. Утратил силу приказом Министра финансов Республики Казахстан от 29 декабря 2008 года N 618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800000"/>
          <w:sz w:val="28"/>
        </w:rPr>
        <w:t xml:space="preserve">Сноска. Утратил силу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/>
          <w:color w:val="800000"/>
          <w:sz w:val="28"/>
        </w:rPr>
        <w:t xml:space="preserve">Министра финансов РК от 29.12.2008 N 618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 xml:space="preserve">п. 5 </w:t>
      </w:r>
      <w:r>
        <w:rPr>
          <w:rFonts w:ascii="Times New Roman"/>
          <w:b w:val="false"/>
          <w:i/>
          <w:color w:val="800000"/>
          <w:sz w:val="28"/>
        </w:rPr>
        <w:t xml:space="preserve">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12 июня 2001 года "О налогах и других обязательных платежах в бюджет" (Налоговый кодекс) 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выдачи разовых талонов (далее - Правила).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непроизводственных платежей (Ю. Тлеумуратов):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согласовать настоящий приказ с Министерством финансов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обеспечить государственную регистрацию настоящего приказа в Министерстве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Департамент непроизводственных платежей (Ю. Тлеумуратов).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вступает в силу со дня государственной регистрации и вводится в действие с 1 января 2002 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Министр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Согласованы                                  Утверждены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Министр финансов                            приказом Министра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           государственных доходов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30 октября 2001 г. N 1469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                Правила выдачи разовых талонов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                       1. Общие положения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1. Настоящие Правила разработаны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статей 369 </w:t>
      </w:r>
      <w:r>
        <w:rPr>
          <w:rFonts w:ascii="Times New Roman"/>
          <w:b w:val="false"/>
          <w:i w:val="false"/>
          <w:color w:val="000000"/>
          <w:sz w:val="28"/>
        </w:rPr>
        <w:t xml:space="preserve">и 373 Кодекса Республики Казахстан от 12 июня 2001 года "О налогах и других обязательных платежах в бюджет" (Налоговый кодекс) (далее - Налоговый кодекс), определяют порядок выдачи разовых талонов и утверждают форму разового талона.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/>
          <w:color w:val="800000"/>
          <w:sz w:val="28"/>
        </w:rPr>
        <w:t xml:space="preserve">(Пункт исключен - </w:t>
      </w:r>
      <w:r>
        <w:rPr>
          <w:rFonts w:ascii="Times New Roman"/>
          <w:b w:val="false"/>
          <w:i/>
          <w:color w:val="800000"/>
          <w:sz w:val="28"/>
        </w:rPr>
        <w:t xml:space="preserve">приказом Председателя Налогового комитета Министерства финансов Республики Казахстан от 6 ноября 2003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441 </w:t>
      </w:r>
      <w:r>
        <w:rPr>
          <w:rFonts w:ascii="Times New Roman"/>
          <w:b w:val="false"/>
          <w:i/>
          <w:color w:val="800000"/>
          <w:sz w:val="28"/>
        </w:rPr>
        <w:t xml:space="preserve">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  </w:t>
      </w:r>
      <w:r>
        <w:rPr>
          <w:rFonts w:ascii="Times New Roman"/>
          <w:b w:val="false"/>
          <w:i/>
          <w:color w:val="80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Пункт 3 с изменениями -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/>
          <w:color w:val="800000"/>
          <w:sz w:val="28"/>
        </w:rPr>
        <w:t xml:space="preserve">Председателя Налогового комитета Министерства финансов Республики Казахстан от 23 апреля 2003 года N 182; пункт исключен - </w:t>
      </w:r>
      <w:r>
        <w:rPr>
          <w:rFonts w:ascii="Times New Roman"/>
          <w:b w:val="false"/>
          <w:i/>
          <w:color w:val="800000"/>
          <w:sz w:val="28"/>
        </w:rPr>
        <w:t xml:space="preserve">приказом Председателя Налогового комитета Министерства финансов Республики Казахстан от 6 ноября 2003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441 </w:t>
      </w:r>
      <w:r>
        <w:rPr>
          <w:rFonts w:ascii="Times New Roman"/>
          <w:b w:val="false"/>
          <w:i/>
          <w:color w:val="8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               2. Порядок выдачи разовых талонов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4. Разовые талоны выдаются до начала осуществления деятельности. По желанию налогоплательщика разовый талон может выдаваться как на один день по форме согласно Приложению 1-1 к настоящим Правилам, так и на более длительный срок, но не более одного месяца по форме согласно Приложению 1 к настоящим Правилам. В случаях выдачи разового талона на срок более одного дня, его стоимость определяется путем умножения установленной решением местных представительных органов стоимости на количество дней действия разового талона. </w:t>
      </w:r>
      <w:r>
        <w:rPr>
          <w:rFonts w:ascii="Times New Roman"/>
          <w:b w:val="false"/>
          <w:i/>
          <w:color w:val="80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 Сноска. Пункт 4 с изменениями - приказом Председателя Налогового комитета Министерства финансов Республики Казахстан от 6 ноября 2003 года N </w:t>
      </w:r>
      <w:r>
        <w:rPr>
          <w:rFonts w:ascii="Times New Roman"/>
          <w:b w:val="false"/>
          <w:i w:val="false"/>
          <w:color w:val="000000"/>
          <w:sz w:val="28"/>
        </w:rPr>
        <w:t xml:space="preserve">441 </w:t>
      </w:r>
      <w:r>
        <w:rPr>
          <w:rFonts w:ascii="Times New Roman"/>
          <w:b w:val="false"/>
          <w:i/>
          <w:color w:val="8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Выдача разовых талонов производится при предъявлении Свидетельства налогоплательщика.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При прекращении деятельности до истечения срока действия разового талона, при временном приостановлении или изменении условий осуществления деятельности уплаченная сумма стоимости разового талона возврату и перерасчету не подлежит.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Разовые талоны физическим лицам, деятельность которых носит эпизодический характер, выдаются на виды деятельности согласно Приложению 2 к настоящим Правилам.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Пункт 7 с дополнениями - приказом Министра государственных доходов РК от 9 апреля 2002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417 </w:t>
      </w:r>
      <w:r>
        <w:rPr>
          <w:rFonts w:ascii="Times New Roman"/>
          <w:b w:val="false"/>
          <w:i/>
          <w:color w:val="800000"/>
          <w:sz w:val="28"/>
        </w:rPr>
        <w:t xml:space="preserve">.; с изменениями -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/>
          <w:color w:val="800000"/>
          <w:sz w:val="28"/>
        </w:rPr>
        <w:t xml:space="preserve">Председателя Налогового комитета Министерства финансов Республики Казахстан от 29 ноября 2005 года N 534; приказом Председателя Налогового комитета Министерства финансов РК от 29 ноября 2006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601 </w:t>
      </w:r>
      <w:r>
        <w:rPr>
          <w:rFonts w:ascii="Times New Roman"/>
          <w:b w:val="false"/>
          <w:i/>
          <w:color w:val="8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7-1. Разовые талоны лицам, осуществляющим реализацию на рынках, выдаются на вид деятельности - реализация на рынке. Стоимость разовых талонов на указанный вид деятельности устанавливается с учетом месторасположения, вида, условий осуществления деятельности, качества и площади объекта извлечения дохода, а также других факторов, влияющих на эффективность занятия деятельностью.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Выдача разовых талонов производится отдельно каждому лицу, осуществляющему реализацию на рынках.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Лицам, осуществляющим реализацию товаров и услуг, по которым установлена различная стоимость разовых талонов, выдача разового талона производится по наибольшей стоимости.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Правила дополнены пунктом 7-1 -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/>
          <w:color w:val="800000"/>
          <w:sz w:val="28"/>
        </w:rPr>
        <w:t xml:space="preserve">Председателя Налогового комитета Министерства финансов Республики Казахстан от 29 ноября 2005 года N 534.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Разовый талон действителен по месту осуществления деятельности, указанном в разовом талоне.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Государственные органы, организующие работу по выдаче разовых талонов в соответствии с законодательством Республики Казахстан (далее - уполномоченные органы), обеспечивают: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полноту, правильность заполнения и сохранность корешков разовых талонов;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зачисление в бюджет сумм от выданных разовых талонов в порядке, установленном Министерством финансов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ведение учета выдачи разовых талонов в Журнале регистрации выдачи (получения) разовых талонов (далее - журнал).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Если среднедневное количество выданных разовых талонов превышает 200 штук, журнал ведется посредством специализированного программного обеспечения в электронном виде, позволяющем представлять сведения согласно приложений 3-6 к настоящим Правилам.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журнале учет ведется по каждому налогоплательщику с указанием РНН, серии и номер разового талона, места осуществления деятельности, стоимости разового талона на один день, стоимости на период действия разового талона, срока действия разового талона;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ежемесячное представление не позднее 5 числа месяца, следующего за отчетным, в налоговый орган сведений: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физическим лицам, предпринимательская деятельность которых превысила 90 дней в году, согласно приложению 3 к настоящим Правилам;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 использованных и испорченных бланках разовых талонов согласно приложению 4 к настоящим Правилам;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 остатках разовых талонов согласно приложению 5 к настоящим Правилам;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 суммах, перечисленных в бюджет от выдачи разовых талонов согласно приложению 6 к настоящим Правилам;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 дате истечения 30 дней, на которые приобретались разовые талоны физическими лицами, согласно приложению 7 к настоящим Правилам.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ежемесячную, не позднее 5 числа месяца, следующего за отчетным, сдачу в налоговый орган корешков разовых талонов, испорченных и неиспользованных бланков разовых талонов.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Пункт 9 с изменениями -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/>
          <w:color w:val="800000"/>
          <w:sz w:val="28"/>
        </w:rPr>
        <w:t xml:space="preserve">Председателя Налогового комитета Министерства финансов Республики Казахстан от 29 ноября 2005 года N 534; приказом Председателя Налогового комитета Министерства финансов РК от 29 ноября 2006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601 </w:t>
      </w:r>
      <w:r>
        <w:rPr>
          <w:rFonts w:ascii="Times New Roman"/>
          <w:b w:val="false"/>
          <w:i/>
          <w:color w:val="8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Приложение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к Правилам, утвержденным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приказом МГД РК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от 30 октября 2001 г. N 1469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КОРЕШОК РАЗОВОГО ТАЛОНА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| Ф.И.О. (наименование) плательщика______________________________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 _______________________________________________________________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                                                 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|РНН плательщика   __  __  __  __  __  __  __  __  __  __  __  __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|Место осуществления деятельности________________________________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|______________________________________________________________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|Период действия разового талона (прописью):        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    с  "___"_____________ 200__ г.               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    по "___"_____________ 200__ г.               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 Стоимость разового талона на один день (прописью, с заглавной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 буквы, по свободному остатку поля - прочерк), тенге: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 _____________________________________________________________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 |                             X                              |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 |____________________________________________________________|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 Стоимость разового талона на период действия разового талона   |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 (прописью, с заглавной буквы, по свободному остатку поля -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прочерк), тенге:                                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 _____________________________________________________________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 |                             X                              |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 |____________________________________________________________|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 _____________________________________________________________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Наименование уполномоченного органа, выдавшего  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разовый талон:_____________________________________________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               _____________________________________________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                                                 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           Дата выдачи: день ___ месяц _______  год 200 ____   |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  М.П.                                 _____________________   |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           Подпись должностного лица: |                     |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                                      |_____________________|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           СЕРИЯ _______ 916  N __ __ __ __ __ __ __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Продолжение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 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 РАЗОВЫЙ ТАЛОН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 Ф.И.О. (наименование) плательщика______________________________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 _______________________________________________________________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                                                 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|РНН плательщика   __  __  __  __  __  __  __  __  __  __  __  __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|Место осуществления деятельности________________________________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|________________________________________________________________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|Период действия разового талона (прописью):        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    с  "____"_____________ 200__ г.              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    по "____"_____________ 200__ г.              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 Стоимость разового талона на один день (прописью, с заглавной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 буквы, по свободному остатку поля - прочерк), тенге: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 _____________________________________________________________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 |                             X                              |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 |____________________________________________________________|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 Стоимость разового талона на период действия разового талона   |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 (прописью, с заглавной буквы, по свободному остатку поля -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прочерк), тенге:                                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 _____________________________________________________________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 |                             X                              |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 |____________________________________________________________|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 _____________________________________________________________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Наименование уполномоченного органа, выдавшего  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разовый талон:_____________________________________________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               _____________________________________________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                                                 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           Дата выдачи: день ___ месяц _______  год 200 ____   |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  М.П.                                 _____________________   |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           Подпись должностного лица: |                     |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                                      |_____________________|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           СЕРИЯ _______ 916  N __ __ __ __ __ __ __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|_________________________________________________________________|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Примечание РЦПИ: Х - заштрихованные графы.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Приложение 1-1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к Правилам, утвержденным приказом 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государственных доходов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от 30 октября 2001 года N 1469 </w:t>
      </w:r>
      <w:r>
        <w:rPr>
          <w:rFonts w:ascii="Times New Roman"/>
          <w:b w:val="false"/>
          <w:i/>
          <w:color w:val="80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Правила дополнены новым приложением 1-1 - приказом    Председателя Налогового комитета Министерства финансов Республики Казахстан от 23 апреля 2003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182 </w:t>
      </w:r>
      <w:r>
        <w:rPr>
          <w:rFonts w:ascii="Times New Roman"/>
          <w:b w:val="false"/>
          <w:i/>
          <w:color w:val="8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 КОРЕШОК РАЗОВОГО ТАЛОНА НА ОДИН ДЕНЬ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Ф.И.О. (наименование) плательщика_________________________________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_  _  _  _  _  _  _  _  _  _  _  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РНН плательщика |_||_||_||_||_||_||_||_||_||_||_||_|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Место осуществления деятельности__________________________________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Период действия разового талона (прописью) на  "__"________ 200__г.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Стоимость разового талона на один день (прописью, с заглавной буквы,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свободному остатку поля - прочерк), тенге: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                                                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                                                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|________________________________________________________________|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Наименование уполномоченного органа,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выдавшего разовый талон:____________________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_  _         _  _          _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Дата выдачи: день |_||_| месяц |_||_| год 200|_|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М.П.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Подпись должностного лица: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_  _         _  _  _  _  _  _  _  _  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СЕРИЯ  |_||_| 916 N |_||_||_||_||_||_||_||_||_|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 РАЗОВЫЙ ТАЛОН НА ОДИН ДЕНЬ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Ф.И.О. (наименование) плательщика_________________________________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_  _  _  _  _  _  _  _  _  _  _  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РНН плательщика |_||_||_||_||_||_||_||_||_||_||_||_|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Место осуществления деятельности__________________________________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Период действия разового талона (прописью) на  "__"________ 200__г.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Стоимость разового талона на один день (прописью, с заглавной буквы,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свободному остатку поля - прочерк), тенге: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                                                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                                                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|________________________________________________________________|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Наименование уполномоченного органа,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выдавшего разовый талон:____________________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_  _         _  _          _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Дата выдачи: день |_||_| месяц |_||_| год 200|_|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М.П.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Подпись должностного лица: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_  _         _  _  _  _  _  _  _  _  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СЕРИЯ  |_||_| 916 N |_||_||_||_||_||_||_||_||_|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 Приложение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к Правилам, утвержденным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приказом МГД РК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от 30 октября 2001 г. N 1469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 Сноска. Приложение 2 с изменениями и дополнениями -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/>
          <w:color w:val="800000"/>
          <w:sz w:val="28"/>
        </w:rPr>
        <w:t xml:space="preserve">Председателя Налогового комитета Министерства финансов Республики Казахстан от 29 ноября 2005 года N 534; приказом Председателя Налогового комитета Министерства финансов РК от 29 ноября 2006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601 </w:t>
      </w:r>
      <w:r>
        <w:rPr>
          <w:rFonts w:ascii="Times New Roman"/>
          <w:b w:val="false"/>
          <w:i/>
          <w:color w:val="8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 Перечень видов предпринимательской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 деятельности, осуществляемых в соответствии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со статьей 373 Налогового кодекса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Реализация (за исключением деятельности, осуществляемой в стационарных помещениях):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1) газет и журналов;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2) семян, а также посадочного материала (саженцы, рассада);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3) бахчевых культур;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4) живых цветов, выращенных на дачных и придомовых участках;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5) продуктов подсобного сельского хозяйства, садоводства, огородничества и дачных участков;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6) кормов для животных и птиц;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7) веников, метел, лесных ягод, меда, грибов и рыбы.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</w:t>
      </w:r>
      <w:r>
        <w:rPr>
          <w:rFonts w:ascii="Times New Roman"/>
          <w:b w:val="false"/>
          <w:i/>
          <w:color w:val="800000"/>
          <w:sz w:val="28"/>
        </w:rPr>
        <w:t xml:space="preserve">исключен - приказом Председателя Налогового комитета Министерства финансов РК от 29 ноября 2006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601 </w:t>
      </w:r>
      <w:r>
        <w:rPr>
          <w:rFonts w:ascii="Times New Roman"/>
          <w:b w:val="false"/>
          <w:i/>
          <w:color w:val="8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3. Услуги владельцев личных тракторов по обработке земельных участков.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4. Услуги владельцев личных легковых автомобилей по перевозке пассажиров (за исключением лицензируемых перевозок).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5. Выпас домашних животных и птиц.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Приложение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к Правилам, утвержденным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приказом МГД РК 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30 октября 2001 г. N 1469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Налоговому комитету по 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 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(области, городу, району) (наименование уполномоченного органа)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 Сведения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 по физическим лицам, предпринимательская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 деятельность которых превысила 90 дней в году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80"/>
      </w:tblGrid>
      <w:tr>
        <w:trPr>
          <w:trHeight w:val="45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     |   Ф.И.О.      |          РНН           |   Дата превышения 90   |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   |               |                        |   дней в году          |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______|_______________|________________________|________________________|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    |               |                        |                        |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______|_______________|________________________|________________________|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    |               |                        |                        |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______|_______________|________________________|________________________|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    |               |                        |                        |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______|_______________|________________________|________________________|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    |               |                        |                        |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______|_______________|________________________|________________________|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т.д.|               |                        |                        |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Руководитель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Уполномоченного органа ______________   _________________________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(подпись)              (Ф.И.О.)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М. П.       Дата  "____"  ______________  200__ г.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Отметка налогового органа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    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(Ф.И.О. должностного лица, принявшего сведения)       (подпись)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Дата  "____"  ____________  200__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Код налогового органа     __ __ __ 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Приложение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к Правилам, утвержденным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приказом МГД РК 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30 октября 2001 г. N 1469 </w:t>
      </w:r>
      <w:r>
        <w:rPr>
          <w:rFonts w:ascii="Times New Roman"/>
          <w:b w:val="false"/>
          <w:i/>
          <w:color w:val="80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  Сноска. Приложение 4 с изменениями - приказом Председателя Налогового комитета Министерства финансов Республики Казахстан от 23 апреля 2003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182 </w:t>
      </w:r>
      <w:r>
        <w:rPr>
          <w:rFonts w:ascii="Times New Roman"/>
          <w:b w:val="false"/>
          <w:i/>
          <w:color w:val="8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Налоговому комитету по     __________________________________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______________________     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(области, городу, району)  (наименование уполномоченного органа)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______________________ 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 Сведения об использованных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испорченных бланках разовых талонов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 за ___________________ 200__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 (месяц)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  |Виды разовых | Серия |      N        | Количество|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п/п|талонов      |       |с ____ по _____|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___|_____________|_______|_______________|___________|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I. Использованные бланки разовых талонов     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___|_____________|_____________________|______|_______________|____Х______|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___|_____________|_____________________|______|_______________|____Х______|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итого                                                 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II. Испорченные бланки разовых талонов         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___|_____________|_____________________|______|_______________|____Х______|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___|_____________|_____________________|______|_______________|____Х______|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итого                                                 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всего                                                 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  Примечание РЦПИ: Х - заштрихованные графы.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Руководитель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уполномоченного органа  ______________  ________________________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(подпись)            (Ф.И.О.)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М.П.            Дата  "____"  ______________  200__ г.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Отметка налогового органа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    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(Ф.И.О. должностного лица, принявшего сведения)    (подпись)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Дата  "____"  _______________  200__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Код налогового органа  __ __ __ 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Приложение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к Правилам, утвержденным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приказом МГД РК 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30 октября 2001 г. N 1469 </w:t>
      </w:r>
      <w:r>
        <w:rPr>
          <w:rFonts w:ascii="Times New Roman"/>
          <w:b w:val="false"/>
          <w:i/>
          <w:color w:val="80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Приложение 5 с изменениями - приказом Председателя Налогового комитета Министерства финансов Республики Казахстан от 23 преля 2003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182 </w:t>
      </w:r>
      <w:r>
        <w:rPr>
          <w:rFonts w:ascii="Times New Roman"/>
          <w:b w:val="false"/>
          <w:i/>
          <w:color w:val="8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Налоговому комитету по     __________________________________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______________________     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(области, городу, району)  (наименование уполномоченного органа)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______________________ 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 Сведения об остатках разовых талонов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 за ___________________ 200__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 (месяц)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  |Виды разовых |Количество бланков разовых талонов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п/п|талонов      |------------------------------------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 |остаток на|получено в|использовано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 |начало ме-|отчетном  |в отчетном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 |сяца      |месяце    |месяце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___|_____________|__________|__________|_____________|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|      2      |     3    |     4    |      5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___|_____________|__________|__________|_____________|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Всего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Продолжение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испорчено в    |остаток на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отчетном месяце|конец месяца|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_______________|____________|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        |     7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_______________|____________|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  Примечание РЦПИ: Х - заштрихованные графы.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Руководитель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уполномоченного органа  ______________  ________________________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(подпись)            (Ф.И.О.)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М.П.            Дата  "____"  ______________  200__ г.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Отметка налогового органа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    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(Ф.И.О. должностного лица, принявшего сведения)    (подпись)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Дата  "____"  _______________  200__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Код налогового органа  __ __ __ 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Приложение 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к Правилам, утвержденным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приказом МГД РК 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30 октября 2001 г. N 1469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Налоговому комитету по     __________________________________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______________________     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(области, городу, району)  (наименование уполномоченного органа)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______________________ 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 Сведения о суммах, перечисленных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в бюджет от реализации разовых талонов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 за ___________________ 200__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 (месяц)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| N | Дата перечисления  |   N платежного   |     Сумма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|п/п|                    |     документа    | 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|___|____________________|__________________|_______________|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|___|____________________|__________________|_______________|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|___|____________________|__________________|_______________|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|       всего            |        X         |               |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|________________________|__________________|_______________|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       Примечание РЦПИ: Х - заштрихованные графы.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Руководитель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уполномоченного органа  ______________  ________________________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(подпись)            (Ф.И.О.)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М.П.            Дата  "____"  ______________  200__ г.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Отметка налогового органа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    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(Ф.И.О. должностного лица, принявшего сведения)    (подпись)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Дата  "____"  _______________  200__ г.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Код налогового органа  __ __ __ 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7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выдачи разовых талонов,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утвержденным приказом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государственных доходов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30 октября 2001 года N 1469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Сноска. Приложение 7 дополнено - приказом Председателя Налогового комитета Министерства финансов РК от 29 ноября 2006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601 </w:t>
      </w:r>
      <w:r>
        <w:rPr>
          <w:rFonts w:ascii="Times New Roman"/>
          <w:b w:val="false"/>
          <w:i/>
          <w:color w:val="8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Налоговому комитету по 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(области, городу, району)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(наименование уполномоченного органа)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 Сведения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о дате истечения 30 дней, на которые приобретались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 разовые талоны физическими лицами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3553"/>
        <w:gridCol w:w="1473"/>
        <w:gridCol w:w="6613"/>
      </w:tblGrid>
      <w:tr>
        <w:trPr>
          <w:trHeight w:val="45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Ф.И.О.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РНН 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истечения 30 дней,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которые приобретался разовый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талон </w:t>
            </w:r>
          </w:p>
        </w:tc>
      </w:tr>
      <w:tr>
        <w:trPr>
          <w:trHeight w:val="45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так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далее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Руководитель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Уполномоченного органа     _________    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(подпись)       (Ф.И.О.)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М.П.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"____" __________ 200 __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Отметка налогового органа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  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(Ф.И.О. должностного лица, принявшего сведения)  (подпись)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"____" __________ 200 __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Код налогового органа _____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