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22f5" w14:textId="e8d2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Национального Банка Республики Казахстан от 31 марта 2001 года N 86 "Об условиях определения рейтинга и минимальном рейтинге для страховой (перестраховочной) организации-нерезидента Республики Казахстан и утверждении перечня рейтинговых агентств"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октября 2001 года N 414 Зарегистрирован в Министерстве юстиции Республики Казахстан 30 ноября 2001 года N 1688. Утратило силу - постановлением Правления Агентства Республики Казахстан по регулированию и надзору финансового рынка и финансовых организаций от 29 октября 2005 года N 384 (V053959)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финансовой устойчивости страховых (перестраховочных) организаций и, принимая во внимание изменения на мировом рынке страховых услуг, а также рассмотрев представление Департамента банковского и страхового надзора,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31 марта 2001 года N 86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V011503_ </w:t>
      </w:r>
      <w:r>
        <w:rPr>
          <w:rFonts w:ascii="Times New Roman"/>
          <w:b w:val="false"/>
          <w:i w:val="false"/>
          <w:color w:val="000000"/>
          <w:sz w:val="28"/>
        </w:rPr>
        <w:t>
 "Об условиях определения рейтинга и минимальном рейтинге для страховой (перестраховочной) организации-нерезидента Республики Казахстан и утверждении перечня рейтинговых агентств" внести следующие изменение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приложение N 1 дополнить пунктом 5 следующего содержания: "5. Российское рейтинговое агентство "Эксперт-РА";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приложения N 2: слова "не ниже "ВВВ-" (по классификации "Standard &amp; Poors")" заменить словами "не ниже "ВВ+" (по классификации "Standard &amp; Рооrs"), или не ниже "А++" (по классификации Российского рейтингового агентства "Эксперт-РА")".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и страхового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страховых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четырнадцати дней со дня государственной регистрации в Министерстве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Контроль за исполнением настоящего постановления возложить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Национального Банка Республики Казахстан Марченко Г.А.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Абрамова Т.М.)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