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2d86" w14:textId="7852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29 января 2000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6 декабря 2001 года N 143. Зарегистрирован в Министерстве юстиции Республики Казахстан 13 декабря 2001 года N 1695. Утратил силу приказом Министра юстиции Республики Казахстан от 17 июня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юстиции РК от 17.06.2009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 совершенствования деятельности по оказанию информационных услуг республиканскими государственными предприятиями "Центры по недвижимости Комитета регистрационной службы Министерства юстиции"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29 января 2000 года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V001035_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оказания информационных услуг"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информационных услуг Центрами по недвижимости Комитета регистрационной службы Министерства юстиции Республики Казахстан,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Форма информационных справок утверждается Комитетом регистрационной службы Министерства юстиции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свидетельства о государственной регистрации договора финансового лизинга недвижимого имущества;";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справки об идентификационных, технических характеристиках объекта недвижимости;";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"Справка об идентификационных, технических характеристиках объекта недвижимости не должна содержать сведений о правах, наличии или отсутствии обременений (ограничений) в отношении объекта недвижимости.";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"информационных услуг" дополнить словами ", кроме справок 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 идентификационных, технических характеристиках объекта недвижимости,"; дополнить абзацем вторым следующего содержания: "Данные, содержащиеся в справках об идентификационных, технических характеристиках объекта недвижимости, являются действительными в течение 15 дней с момента их выдачи.". 2. Комитету регистрационной службы в недельный срок после вступления в силу настоящего приказа утвердить форму Свидетельства о государственной регистрации лизинга недвижимого имущества и форму справки об идентификационных, технических характеристиках объекта недвижимости. 3. Настоящий приказ вступает в силу со дня его государственной регистрации. Министр (Специалисты: Пучкова О.Я.,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