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b0fb" w14:textId="545b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уведомлений органов налоговой службы по исполнению налогового обязательства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Республики Казахстан от 28 октября 2001 года N 1466. Зарегистрирован в Министерстве юстиции Республики Казахстан 13 декабря 2001 года N 1696. Утратил силу - приказом Председателя Налогового комитета МФ РК от 23 декабря 2004 года N 660 (V043362)(вступает в силу со дня гос.регистрации и распространяется на правоотношения, возникшие с 1 января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статьи 31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налогах и других обязательных платежах в бюджет" (Налогового кодекса) 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формы уведомлений: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сумме налогов и других обязательных платежей в бюджет, исчисленных налоговым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начисленной сумме налогов и других обязательных платежей в бюджет, пени и штрафов по результатам налоговой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/>
          <w:color w:val="800000"/>
          <w:sz w:val="28"/>
        </w:rPr>
        <w:t xml:space="preserve">(подпункт исключен - приказом Председателя Налогового комитета Министерства финансов Республики Казахстан от 16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300 </w:t>
      </w:r>
      <w:r>
        <w:rPr>
          <w:rFonts w:ascii="Times New Roman"/>
          <w:b w:val="false"/>
          <w:i/>
          <w:color w:val="8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 принимаемых мерах по обеспечению исполнения не выполненного в срок налогового обязательства;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 принимаемых мерах принудительного взыскания налоговой задолженности;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 обращении взыскания на деньги на банковских счетах дебиторов;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 устранении нарушений, выявленных по результатам камерального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 начисленной сумме налогов и других обязательных платежей в бюджет, пени и штрафов по результатам рассмотрения жалобы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 устранении нарушений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департаменту направить настоящий приказ на государственную регистрацию в Министерство юстиции Республики Казахстан.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 момента государственной регистрации и вводится в действие с 1 января 2002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Министр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Утверждено приказом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государственных доходов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от 28 октября 2001 года N 1466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"Об утверждении форм уведомлений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налоговой службы по исполнению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налогового обязательства"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Форма в новой редакции - приказом Председателя Налогового комитета Министерства финансов Республики Казахстан от 16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300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                      Уведомление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      о сумме налогов и других обязательных платежей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      в бюджет, исчисленных налоговым органом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 __________ 200__ год                        N 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30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31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"О налогах и других обязательных платежах в бюджет"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(Налоговый кодекс) Налоговый комитет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(область, город, район)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уведомляет Вас_________________________________________________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(фамилия, имя, отчество или полное наименование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налогоплательщика, РНН, адрес)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 необходимости уплаты следующих налогов и других обязательных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платежей в бюджет: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Виды налогов и   |Код бюд-|Сумма   |Недоимка (-)|Пени|Итого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других обязатель-|жетной  |налога  | переплата  |    |к уплате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ных платежей     |класси- |за теку-|(+) прошлых |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бюджет         |фикации |щий год |лет         |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_________________|________|________|____________|____|________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(налоговый период)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срок до "____" ____________ 200 __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Налоговый комитет по________________________________________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(область, город, район)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РНН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(налогового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счет N______________ в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(Управление Казначейства, БИК)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неуплаты данной суммы в срок, указанный в настоящем уведомлении, начисляется пеня в размере, установленной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46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Налогового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неуплаты исчисленных сумм налогов и других обязательных платежей в бюджет, в срок, указанный настоящим уведомлением, будет рассмотрен вопрос о привлечении к административной ответственности в соответствии с Кодексом Республики Казахстан об административных правонарушениях.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566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Налогового кодекса налогоплательщик имеет право обжаловать действия (бездействие) должностных лиц органов налоговой службы вышестоящему органу налоговой службы или в суд.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Налогового комитета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(Ф.И.О., подпись,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Уведомление получил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(Ф.И.О. налогоплательщика, подпись,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Уведомление вручено налогоплательщику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(Ф.И.О. должностного лица налогового органа, подпись,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Уведомление отправлено налогоплательщику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(подтверждающий документ о факте отправки и получения)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Согласовано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Министр финансов                      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             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28 октября 2001 года N 1466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Уведомление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 начисленной сумме налогов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обязательных платежей в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пени и штрафов по результатам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налоговой проверки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"___"_________200__г.                                             N____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31 Налогового кодекса и на основании акта налоговой проверки от "___"______200__г. Налоговый комитет по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(область, город,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уведомляет Вас________________________________________________________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(фамилия, имя, отчество или полное наименование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налогоплательщика, РНН)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начисленной сумме налогов и других обязательных платежей, пени и штрафов: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|___________________________| _____________ |____________|_____________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|(код, наименование платежа)|(сумма платежа)|(сумма пени)|(сумма штрафа)|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__|___________________________|_______________|____________|______________|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|___________________________| _____________ |____________|_____________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|(код, наименование платежа)|(сумма платежа)|(сумма пени)|(сумма штрафа)|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__|___________________________|_______________|____________|______________|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|___________________________| _____________ |____________|_____________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|(код, наименование платежа)|(сумма платежа)|(сумма пени)|(сумма штрафа)|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__|___________________________|_______________|____________|______________|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|___________________________| _____________ |____________|_____________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|(код, наименование платежа)|(сумма платежа)|(сумма пени)|(сумма штрафа)|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|Всего:                     |               |            |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__|___________________________|_______________|____________|______________|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(налоговый период)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срок до "_____" _________200__г. Вам необходимо уплатить данную сумму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Налоговый комитет по ______________________РНН____________________________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(область, город, район)        (налогового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 счет N_______________________  в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(Управление Казначейства, БИК)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со статьей 553 Налогового кодекса Вы имеете право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обжаловать данное уведомление в вышестоящий налоговый орган в течение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рабочих дней со дня вручения или его получения, либо в суд.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подпись,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Уведомление получил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(Ф.И.О. налогоплательщика, подпись, (печать),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Уведомление вручено налогоплательщику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должностного лица налогового органа, подпись,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Уведомление отправлено налогоплательщику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(подтверждающий документ о факте отправки и получения)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Согласовано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Министр финансов                      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             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28 октября 2001 года N 1466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Уведомление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 суммах проведенных зачетов по излишне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уплаченным суммам налогов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бюджет во исполнение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обязательства по другим налогам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Форма исключена (см. пп.3 п.1 приказа) - приказом Председателя Налогового комитета Министерства финансов Республики Казахстан от 16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300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Согласовано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Министр финансов                      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             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28 октября 2001 года N 1466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Уведомление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о принимаемых мерах по обеспечению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исполнения не выполненного в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налогового обязательства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"___"_________200__г.                                             N____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со статьями 31, 47 и 48 Налогового кодекса Налоговый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 по ____________________________________________________________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(область, город,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уведомляет Вас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или полное наименование налогоплательщика, РНН)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о начислении пени на неуплаченную сумму: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(вид налога и другого обязательного платежа в бюджет)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 "___" __________200____г. до погашения сумм налоговой задолженности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 о вынесении распоряжения о приостановлении расходных операций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банковским счетам с "_____"______200__г.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(указать причину приостановления, определенную статьей 47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кодекса)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 "____"___________200___г.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 о вынесении решения об ограничении в распоряжении имуществом в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налоговой задолженности  с "___"___________200___г.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со статьей 566 Налогового кодекса налогоплательщик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имеет право обжаловать действия (бездействие) должностных лиц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налоговой службы вышестоящему органу налоговой службы или в суд.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подпись,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Уведомление получил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налогоплательщика, подпись, (печать),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Уведомление вручено налогоплательщику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должностного лица органа налоговой службы, подпись (печать),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Уведомление отправлено налогоплательщику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(подтверждающий документ о факте отправки и получения)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Согласовано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Министр финансов                      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             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28 октября 2001 года N 1466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Форма с изменениями - приказом Председателя Налогового комитета Министерства финансов Республики Казахстан от 16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300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Уведомление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о принимаемых мерах принудительного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взыскания налоговой задолженности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"___"_________200__г.                                             N____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31, 49 Налогового кодекса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комитет по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(область, город,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уведомляет Вас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или полное наименование налогоплательщика, РНН)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принимаемых мерах принудительного взыскания налоговой задолженности: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____________________________________________________________________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 1) за счет денег, находящихся на банковских счетах;  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|______________________________________________________________|_____|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 2) за счет наличных денег;                           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|______________________________________________________________|_____|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 3) со счетов дебиторов;                              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|______________________________________________________________|_____|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 4) за счет реализации ограниченного в распоряжении имущества;|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|______________________________________________________________|_____|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 5) принудительного выпуска объявленных акций;        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|______________________________________________________________|_____|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случае непогашения налоговой задолженности в бюджет по следующим видам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 и других обязательных платежей в бюджет (с указанием суммы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налоговой задолженности)______________________________________________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 по истечении 5 рабочих дней со дня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вручения или получения настоящего уведомления.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Налоговый орган отмечает принимаемую меру принудительного взыскания.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статьей 566 Налогового кодекса налогоплательщик имеет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 обжаловать действия (бездействие) должностных лиц органов налоговой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 вышестоящему органу налоговой службы или в суд.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подпись,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Уведомление получил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налогоплательщика, подпись, (печать),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Уведомление вручено налогоплательщику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должностного лица органа налоговой службы, подпись,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Уведомление отправлено налогоплательщику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(подтверждающий документ о факте отправки и получения)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Согласовано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Министр финансов                      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             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28 октября 2001 года N 1466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Форма с изменениями - приказом Председателя Налогового комитета Министерства финансов Республики Казахстан от 16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300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Уведомление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об обращении взыскания на деньги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на банковских счетах дебиторов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"___"_________200__г.                                             N____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со статьями 31, 52 Налогового кодекса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комитет по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(область, город,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уведомляет Вас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(фамилия, имя, отчество или полное наименование дебитора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налогоплательщика, РНН)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обращении взыскания на деньги с Вашего банковского счета в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погашения налоговой задолженности 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полное наименование налогоплательщика, РНН)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сумму ________________________т.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 момента получения настоящего уведомления Вам необходимо не позднее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рабочих дней предоставить в Налоговый комитет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(область, город, район)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 сверки взаиморасчетов, составленный совместно с налогоплательщиком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дату получения уведомления, в соответствии с пунктом 2 статьи 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кодекса.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статьей 566 Налогового кодекса налогоплательщик имеет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 обжаловать действия (бездействие) должностных лиц органов налоговой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 вышестоящему органу налоговой службы или в суд.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подпись,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Уведомление получил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наименование дебитора налогоплательщика, подпись,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(печать),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Уведомление вручено налогоплательщику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должностного лица органа налоговой службы, подпись,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Уведомление отправлено дебитору 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(подтверждающий документ о факте отправки и получения)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Согласовано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Министр финансов                      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             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28 октября 2001 года N 1466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Уведомление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об устранении нарушений, выявленных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по результатам камерального контроля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"___"_________200__г.                                             N____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31, 543 Налогового кодекса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комитет по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(область, город,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уведомляет Вас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или полное наименование налогоплательщика, РНН)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допущенных нарушениях, выявленных "____"______200___г.: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по налоговой отчетности: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(указать налоговый период)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самостоятельного устранения допущенных ошибок;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2) по превышению условий, предусмотренных для субъектов малого бизнеса: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(указать условия нарушения со ссылкой на статьи Налогового кодекса)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информирует Вас о переходе на общеустановленный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налогообложения с "____" ________200__г.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статьей 566 Налогового кодекса налогоплательщик имеет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 обжаловать действия (бездействие) должностных лиц органов налоговой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 вышестоящему органу налоговой службы или в суд.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подпись,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Уведомление получил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налогоплательщика, подпись, (печать),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Уведомление вручено налогоплательщику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должностного лица органа налоговой службы, подпись,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Уведомление отправлено налогоплательщику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(подтверждающий документ о факте отправки и получения)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Согласовано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Министр финансов                      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             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28 октября 2001 года N 1466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Уведомление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 начисленной сумме налогов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обязательных платежей в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пени и штрафов по результатам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рассмотрения жалобы налогоплательщика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"___"_________200__г.                                             N____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31, 555, 562 Налогового кодекса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комитет по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(область, город,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рассмотрев Вашу жалобу от "_____" _______  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(указать суть жалобы)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уведомляет Вас________________________________________________________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(фамилия, имя, отчество или полное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налогоплательщика, РНН)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принятии следующего решения по жалобе: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(суть решения)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Начисленная сумма налогов и других обязательных платежей в бюджет,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пени и штрафов по результатам рассмотрения жалобы составляет: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   ________   ___________  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(код, наименование платежа)    (сумма    (сумма пени)    (сумма штрафа)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платежа)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   ________   ___________  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(код, наименование платежа)    (сумма    (сумма пени)    (сумма штрафа)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платежа)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   ________   ___________  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(код, наименование платежа)    (сумма    (сумма пени)    (сумма штрафа)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платежа)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   ________   ___________  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(код, наименование платежа)    (сумма    (сумма пени)    (сумма штрафа)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платежа)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   ________   ___________  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(код, наименование платежа)    (сумма    (сумма пени)    (сумма штрафа)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платежа)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Итого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срок до "_____" _________200__г. Вам необходимо уплатить данную сумму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комитет по ________________________РНН_________________________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(область, город, район)      (налогового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счет N____________________________ в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(Управление Казначейства, БИК)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ст. 553 и 559 Налогового кодекса в случае несогласия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вышеуказанным решением налогоплательщик имеет право обжаловать его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вышестоящий орган налоговой службы или в суд.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подпись,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Уведомление получил____________________________________________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налогоплательщика, подпись (печать),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Уведомление вручено налогоплательщику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должностного лица органа налоговой службы, подпись,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Уведомление отправлено налогоплательщику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(подтверждающий документ о факте отправки и получения)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Согласовано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Министр финансов                      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             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28 октября 2001 года N 1466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Уведомление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об устранении нарушений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налогового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"___"_________200__г.                                             N____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статьей 31 Налогового кодекса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комитет по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(область, город,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уведомляет Вас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или полное наименование налогоплательщика, РНН)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устранении допущенных нарушений налогового законодательства: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(суть нарушения)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статьей 566 Налогового кодекса налогоплательщик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имеет право обжаловать действия (бездействие) должностных лиц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налоговой службы вышестоящему органу налоговой службы или в суд.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случае их не устранения налогоплательщик будет привлечен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ответственности в соответствии с законодательными актами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подпись,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Уведомление получил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налогоплательщика, подпись, (печать),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Уведомление вручено налогоплательщику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должностного лица органа налоговой службы, подпись,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Уведомление отправлено налогоплательщику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(подтверждающий документ о факте отправки и получения)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