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e268" w14:textId="ea8e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14 декабря 1999 года N 630 "Об утверждении Правил внутреннего распорядка следственных изоляторов Министерства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октября 2001 года N 769. Зарегистрирован в Министерстве юстиции Республики Казахстан 14 декабря 2001 года N 1700. Утратил силу приказом Министра внутренних дел Республики Казахстан от 15 августа 2016 года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внутренних дел РК от 15.08.2016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урегулирования вопросов содержания под стражей подозреваемых и обвиняемых в совершении преступлений, приказываю: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приказ Министра внутренних дел Республики Казахстан от 14 декабря 1999 года N 630 </w:t>
      </w:r>
      <w:r>
        <w:rPr>
          <w:rFonts w:ascii="Times New Roman"/>
          <w:b w:val="false"/>
          <w:i w:val="false"/>
          <w:color w:val="000000"/>
          <w:sz w:val="28"/>
        </w:rPr>
        <w:t xml:space="preserve">V991026_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внутреннего распорядка следственных изоляторов Министерства внутренних дел Республики Казахстан"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Правилах, утвержденных данным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слова "лица, заключенные под стражу" заменить по всему тексту Правил словами: "подозреваемые и обвиняемые";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предложении втором абзаца пятого пункта 3 после слова "регламентируется" дополнить словами: "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Z970208_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Уголовно-исполнительным кодексом Республики Казахстан 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пункте 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"председатель Комитета уголовно-исполнительной системы" заменить словами "начальник Департамента мест содержания под стражей";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слова "(отделов)" слова "уголовно-исполнительной системы" заменить словами "отделений, групп мест содержания под стражей";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предложении третьем пункта 21 после слов "санитарной обработки" дополнить словами "и получения результатов медицинского освидетельствования";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 предложении первом пункта 28 после слова "камерах" дополнить словами: "(приложение 16)";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в пунктах 140, 142, 143 слова "Министерства здравоохранения, образования и спорта" заменить словами "уполномоченного центрального исполнительного органа, осуществляющего руководство в сфере охраны здоровья граждан";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дополнить Правила приложением N 16 следующего содержания: "Описание общих камер. Устройство камер, в которых содержатся подозреваемые и обвиняемые, должно обеспечивать надежную изоляцию от внешней окружающей среды и смежных помещений. Планировочная форма камер должна обеспечивать наилучший обзор их через "глазок" дверного полотна.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Двери в камерах предусматриваются двойными, размерами 90 х 200 сантиметров (далее - см.). На высоте 95 см. от уровня пола устраивать форточки 18 х 22 см. для раздачи пищи. Общие камеры необходимо оборудовать двухъярусными койками с габаритными размерами в плане 1,88 х 0,65 метров, деревянными столами из расчета периметра столов и длины деревянных скамеек по 0,4 метра на человека, нишей для одежды с плечиками из расчета 5 мест на один погонный метр ниши. Ниши следует делать от пола до потолка и разделять на уровне 0,7 метра и 2,3 метра двумя полками из досок, скрепленных металлической рамкой. Все оборудование камер прикреплять к полу.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каждой камере оборудуется санитарный узел из умывальника и унитаза (без смывного бачка). Допускается установка смывных бачков, но монтаж их выполняется в коридоре (по возможности в нишах), а приборы для спуска воды выводятся в камеру в виде кнопочного устройства. Санитарный узел отделяется перегородкой.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внутренней стороны окон устанавливать выпуклые на 25-30 см. от стены решетки, ограничивающие доступ к оконному проему. Во всех камерах устраивать полы дощатые крашенные.".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Начальникам УВД г. Астаны, ГУВД г. Алматы, ГУВД-УВД областей и ГУВД на транспорте: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организовать изучение личным составом следственных изоляторов, утвержденных настоящим приказом изменений и дополнений к Правилам внутреннего распорядка, и обеспечить работу следственных изоляторов в соответствии с их требованиями;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меры к широкому информированию подозреваемых и обвиняемых об утвержденных изменениях и дополнениях в Правилах внутреннего распорядка в части, их касающейся.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вице-Министра внутренних дел Республики Казахстан генерал-майора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внутренней службы Власова Н.А., Департамент мест содержания под стражей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МВД Республики Казахстан (Баймухамбетов М.М.).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с 1 января 2002 года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подлежит обязательной государственной регистрации в Министерстве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Генерального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Прокурора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"___"___________2001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Абрамова Т.М.)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