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7510" w14:textId="bf47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Республики Казахстан по инвестициям от 14 апреля 2000 года N 01/7 "О совершенствовании процедуры предоставления льгот и преференции при заключении контрактов с инвесторами, осуществляющими инвестиционную деятельность в приоритетных секторах экономики"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инвестициям Министерства иностранных дел Республики Казахстан от 18 ноября 2001 года N 127/1-П. Зарегистрирован в Министерстве юстиции Республики Казахстан 14 декабря 2001 года N 1701. Утратил силу - приказом Председателя Комитета по инвестициям Министерства индустрии и торговли Республики Казахстан от 18 марта 2003 года N 18-п (V032222)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Указа Президента Республики Казахстан от 5 апреля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3444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приоритетных секторов экономики Республики Казахстан для привлечения прямых отечественных и иностранных инвестиций" и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экономики, утвержденных Указом Президента Республики Казахстан от 6 марта 2000 года N 349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инвестициям от 14 апреля 2000 года N 01/7 "О совершенствовании процедуры предоставления льгот и преференции при заключении контрактов с инвесторами, осуществляющими инвестиционную деятельность в приоритетных секторах экономики"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Списке наиболее важных производств для привлечения прямых отечественных и иностранных инвестиций на период до 2002 года, утвержденном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2 "Обрабатывающая промышленность" после строки "Промышленная переработка сельхозпродукции" дополнить строкой следующего содержания "Производство крахмала и крахмалопродуктов".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Министерство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Министерство финансов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экономики и торговли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Министерство сельского хозяйства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