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c7bb" w14:textId="847c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декабря 2001 года N 537. Зарегистрирован в Министерстве юстиции Республики Казахстан 27 декабря 2001 года N 1704.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государственного бюджета" к указанным Правилам: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коду платных услуг 10 "Плата за использование особо охраняемых природных территорий юридическими и физическими лицами в научных, культурно-просветительных, учебных, туристических целях":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9 "Направления использования" после цифры "125" дополнить цифрой "131".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