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0c13" w14:textId="fac0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Правления Национального Банка Республики Казахстан "Об утверждении Правил осуществления безналичных платежей и переводов денег на территории Республики Казахстан без открытия банковского счета" от 13 октября 2000 года N 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ноября 2001 года N 439. Зарегистрировано Министерством юстиции Республики Казахстан от 28 декабря 2001 года N 1711. Утратило силу постановлением Правления Национального Банка Республики Казахстан от 31 августа 2016 года № 208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безналичных платежей и переводов денег на территории Республики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дополнение и изменение в постановление Правления Национального Банка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V001304_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осуществления безналичных платежей и переводов денег на территории Республики Казахстан без открытия банковского счета" от 13 октября 2000 года N 395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государственной регистрации в Министерстве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десятидневный срок со дня государственной регистрации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Министерстве юстиции Республики Казахстан довести настоящее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сведения заинтересованных подразделений центрального аппарата,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территориальных филиалов Национального Банка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государственных доходов Республики Казахстан и банков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Председателя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Жангельдина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Министерством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16 ноября 2001 года N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Дополнение и изменение в постановление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"Об утверждении Правил осуществления безналичных платежей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переводов денег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 открытия банковского счета" от 13 октября 2000 года N 395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Правления Национального Банка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V001304_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осуществления безналичных платежей и переводов денег на территории Республики Казахстан без открытия банковского счета" от 13 октября 2000 года N 395: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безналичных платежей и переводов денег на территории Республики Казахстан без открытия банковского счета,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8 после слов "на оплату коммунальных услуг" дополнить словами ", а также квитанций на оплату физическими лицами и физическими лицами, осуществляющими предпринимательскую деятельность без образования юридического лица, налогов и других обязательных платежей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Квитанция на оплату налогов и других обязательных платежей в бюджет предъявляется физическим лицом на бланках установленной формы согласно приложению N 1 к настоящим Правилам, физическим лицом, осуществляющим предпринимательскую деятельность без образования юридического лица, на бланках установленной формы согласно приложению N 2 к настоящим Правилам.".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 N 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Правилам осуществления безналичных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платежей и переводов денег на территории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без открытия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банковского счета,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постановлением Правления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13 октября 2000 года N 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|Квитанция                                               ПД-4ФЛ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|Отправитель денег ________________________ РНН_________________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 (Ф.И.О. налогоплательщика)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|Адрес отправителя денег__________ Резидент РК _ Нерезидент РК 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 (адрес налогоплательщика)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|Бенефициар _________ РНН _______ Банк бенефициара ______ БИК 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(налоговый комитет)          (террит. органы Казначейства)|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 Наименование    |  КБК  |Недоимка| Платежи|Штраф|Пеня|Итого:|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платежа       |       |прошлых |текущего|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   |       |лет     |года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|____________________|_______|________|________|_____|____|______|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|Налог на имущество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|физических лиц      | 104102|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|Земельный налог     | 104302|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|Налог на транспорт-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|ные средства с    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|физических лиц      | 104402|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|----------------------------------------------------------------|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|Всего:       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Кассир:  |Подпись отправителя денег ______________  Дата _______________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|Извещение                                               ПД-4ФЛ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|Отправитель денег ________________________ РНН_________________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 (Ф.И.О. налогоплательщика)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|Адрес отправителя денег___________Резидент РК _ Нерезидент РК 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 (адрес налогоплательщика)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|Бенефициар _________ РНН _______ Банк бенефициара ______ БИК 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(налоговый комитет)          (террит. органы Казначейства)|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 Наименование    |  КБК  |Недоимка| Платежи|Штраф|Пеня|Итого:|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платежа       |       |прошлых |текущего|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   |       |лет     |года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|____________________|_______|________|________|_____|____|______|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|Налог на имущество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|физических лиц      | 104102|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|Земельный налог     | 104302|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|Налог на транспорт-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|ные средства с    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|физических лиц      | 104402|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|----------------------------------------------------------------|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|Всего:       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Кассир:  |Подпись отправителя денег ______________  Дата _______________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Приложение N 2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Правилам осуществления безналичных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платежей и переводов денег на территории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без открытия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банковского счета,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постановлением Правления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13 октября 2000 года N 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|Квитанция                                               ПД-4МБ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|Отправитель денег ________________________ РНН_________________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 (Ф.И.О. или наименование налогоплательщика)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|Адрес отправителя денег___________Резидент РК _ Нерезидент РК 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 (адрес налогоплательщика)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|Бенефициар _________ РНН _______ Банк бенефициара ______ БИК 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(налоговый комитет)          (террит. органы Казначейства)|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|Вид налогового режима: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 _______             _______             ________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 патент|       | упрощенная|       | общеустан.|  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 |_______| декларация|_______| режим     |________|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 Наименование    |  КБК  |Недоимка| Платежи|Штраф|Пеня|Итого:|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платежа       |       |прошлых |текущего|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   |       |лет     |года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|____________________|_______|________|________|_____|____|______|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|Индивидуальный    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|подоходный налог    | 101202|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|НДС                 | 105101|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|Социальный налог    | 103101|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|Индивидуальный    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|подоходный налог у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|источника выплаты   | 101201|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|Всего:       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Кассир:  |Подпись отправителя денег ______________  Дата _______________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|Извещение                                              ПД-4МБ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|Отправитель денег ________________________ РНН_________________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 (Ф.И.О. или наименование налогоплательщика)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|Адрес отправителя денег___________Резидент РК _ Нерезидент РК 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 (адрес налогоплательщика)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|Бенефициар _________ РНН _______ Банк бенефициара ______ БИК 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(налоговые органы)          (террит. органы Казначейства)|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|Вид налогового режима: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 _______             _______             ________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 патент|       | упрощенная|       | общеустан.|        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 |_______| декларация|_______| режим     |________|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 Наименование    |  КБК  |Недоимка| Платежи|Штраф|Пеня|Итого:|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 платежа       |       |прошлых |текущего|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   |       |лет     |года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|____________________|_______|________|________|_____|____|______|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|Индивидуальный    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|подоходный налог    | 101202|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|НДС                 | 105101|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|Социальный налог    | 103101|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|Индивидуальный    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|подоходный налог у  |       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|источника выплаты   | 101201|        |        |     |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|--------------------|-------|--------|--------|-----|----|------|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|Всего:       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Кассир:  |Подпись отправителя денег ______________  Дата _______________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