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903a" w14:textId="cc29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предупреждению распространения ВИЧ/СПИДа среди прикрепленного контингента МВД и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6 декабря 2001 года N 140, Министра внутренних дел Республики Казахстан от 7 декабря 2001 года N 862, Министра здравоохранения Республики Казахстан от 10 декабря 2001 года N 1122. Зарегистрирован Министерством юстиции Республики Казахстан 29 декабря 2001 года N 1717. Утратил силу - совместным приказом Министра юстиции Республики Казахстан от 20.11.2002г. N 169, Министра внутренних дел Республики Казахстан от 20.11.2002г. N 728, Министра здравоохранения Республики Казахстан от 25.09.2002г. N 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совместного приказа 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Министра юстиции Республики Казахстан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 от 20.11.2002г. N 169,     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Министра внутренних дел Республики Казахстан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 от 20.11.2002г. N 728,     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Министра здравоохранения Республики Казахстан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 от 25.09.2002г. N 893      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Законами Республики Казахстан "О профилактике заболевания СПИД", "Об охране здоровья граждан в Республике Казахстан"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совместный приказ Министра внутренних дел Республики Казахстан от 7 декабря 2001 года N 862, Министра юстиции Республики Казахстан от 6 декабря 2001 года N 140 и Министра здравоохранения Республики Казахстан от 10 декабря 2001 года N 1122 "О мерах по предупреждению распространения ВИЧ/СПИДа среди прикрепленного контингента МВД и Министерства юстиции Республики Казахстан считать утратившим силу"...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юстиции                  Министр внутренних дел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   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здравоохранения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профилактике </w:t>
      </w:r>
      <w:r>
        <w:rPr>
          <w:rFonts w:ascii="Times New Roman"/>
          <w:b w:val="false"/>
          <w:i w:val="false"/>
          <w:color w:val="000000"/>
          <w:sz w:val="28"/>
        </w:rPr>
        <w:t>
 заболевания СПИД",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здоровья </w:t>
      </w:r>
      <w:r>
        <w:rPr>
          <w:rFonts w:ascii="Times New Roman"/>
          <w:b w:val="false"/>
          <w:i w:val="false"/>
          <w:color w:val="000000"/>
          <w:sz w:val="28"/>
        </w:rPr>
        <w:t>
 граждан в Республике Казахстан", статьей 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приказываем: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работы по предупреждению распространения ВИЧ/СПИДа среди прикрепленного контингента МВД и Министерства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центру по профилактике и борьбе со СПИД (Чакликов Т.Е.):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методическую помощь по профилактике, выявлению и лечению ВИЧ/СПИДа среди прикрепленного контингента МВД и Министерства юстиции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бесплатное обследование контингента приемников-распределителей, Центров временной изоляции, адаптации и реабилитации несовершеннолетних, изоляторов временного содержания, следственных изоляторов МВД и исправительных учреждений Министерства юстиции Республики Казахстан на наличие ВИЧ/СПИДа;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Комитетом уголовно-исполнительной системы Министерства юстиции, Департаментом мест содержания под стражей (Баймухамбетов М.М.), Департаментом общественной безопасности (Алпысбаев Г.С.), Медицинским управлением (Алибеков Б.Х.) МВД Республики Казахстан организовать обучение медицинских работников ведомственного здравоохранения МВД и Министерства юстиции Республики Казахстан по проблемам ВИЧ/СПИДа;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разработать совместно с Медицинским управлением МВД (Алибеков Б.Х.) и Управлением медицинского обеспечения осужденных Комитета уголовно-исполнительной системы Министерства юстиции Республики Казахстан образовательные программы по профилактике ВИЧ-инфекции среди прикрепленного контингента МВД и Министерства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юстиции, Департаменту мест содержания под стражей (Баймухамбетов М.М.), Департаменту общественной безопасности (Алпысбаев Г.А.), Медицинскому управлению (Алибеков Б.Х.) МВД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обследование граждан, содержащихся в приемниках-распределителях, Центрах временной изоляции, адаптации и реабилитации несовершеннолетних, изоляторах временного содержания, следственных изоляторах МВД и учреждениях уголовно-исполнительной системы Министерства юстиции Республики Казахстан, на предмет выявления ВИЧ/СПИДа;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изолированное от основной массы обвиняемых, подозреваемых и осужденных содержание лиц с ВИЧ-инфекцией и больных СПИДом, ВИЧ-инфицированных и больных СПИДом в сочетании с туберкулезом;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Республиканским центром по профилактике и борьбе со СПИД (Чакдиков Т.Е.) организовать проведение занятий по образовательной программе "Проблема ВИЧ/СПИДа и ее профилактика" с выделением специальных часов в течение года среди: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личного состава, курсантов и слушателей учебных заведений МВД и Министерства юстиции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контингента изоляторов временного содержания, следственных изоляторов МВД и учреждений уголовно-исполнительной системы Министерства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 1 января 2002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Совместный приказ </w:t>
      </w:r>
      <w:r>
        <w:rPr>
          <w:rFonts w:ascii="Times New Roman"/>
          <w:b w:val="false"/>
          <w:i w:val="false"/>
          <w:color w:val="000000"/>
          <w:sz w:val="28"/>
        </w:rPr>
        <w:t>
 МВД и Агентства Республики Казахстан по делам здравоохранения от 12 апреля 2001 года N 313/334 "О мерах по предупреждению распространения ВИЧ/СПИДа среди прикрепленного контингента МВД Республики Казахстан" считать утратившим силу с 1 января 2002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вице-Министра внутренних дел Республики Казахстан генерал-майора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внутренней службы Власова Н.А., вице-Министра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Айдарханова А.Т. и Председателя Комитета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уголовно-исполнительной системы Министерства юстиции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совместным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6 декабря 2001 года N 140,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7 декабря 2001 года N 862,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10 декабря 2001 года N 1122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организации работы по предупреждению распространения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ВИЧ/СПИДа среди прикрепленного контингента МВД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и Министерства юстиции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Синдром приобретенного иммунодефицита (далее - СПИД) является заболеванием вирусной этиологии, протекающей с поражением иммунной и нервной систем, и проявляющейся развитием тяжелых инфекционных, паразитарных заболеваний и злокачественных новообразований. В настоящее время установлены следующие пути передачи инфекции: половой, парентеральный (при нарушении целостности кожных и слизистых покровов), трансфузионный (при переливании донорской крови и ее препаратов), а также от матери к ребенку (во время беременности, родов, кормлении грудью).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Заболевание регистрируется преимущественно среди инъекционных наркоманов, лиц, ведущих беспорядочную половую жизнь, гомосексуалистов.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наблюдается рост числа лиц, инфицированных вирусом иммунодефицита человека (далее - ВИЧ), выявляемых при поступлении в пенитенциарные учреждения. Многие лица, поступающие в пенитенциарные учреждения, на момент обследования могут находиться в периоде скрытого течения ВИЧ-инфекции, который не определяется лабораторным методом (серонегативный период), хотя, находясь в условиях лишения свободы, могут представлять серьезную угрозу для окружающих.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Возросшее число случаев заболевания СПИДом в Республике Казахстан и эпидемиологические особенности этой инфекции диктуют необходимость органам и учреждениям здравоохранения, независимо от ведомственной принадлежности, организовывать своевременное выявление лиц, инфицированных ВИЧ, наблюдение за инфицированными, проведение мероприятий эпидемиологического надзора, препятствующих распространению СПИДа среди прикрепленного контингента МВД и Министерства юстиции Республики Казахстан (сотрудники органов внутренних дел и уголовно-исполнительной системы, курсанты и слушатели учебных заведений, лица, содержащиеся в следственных изоляторах, изоляторах временного содержания, приемниках-распределителях, центрах временной изоляции, адаптации и реабилитации несовершеннолетних, исправительных учреждениях).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2. Задачи государственных организаций здравоохранения,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центров по профилактике и борьбе со СПИД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организаций здравоохранения, центров по профилактике и борьбе со СПИД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материала и проведение исследований на ВИЧ методом иммуноферментного анализа (далее - ИФА) лабораториями областных центров по профилактике и борьбе со СПИДом, при необходимости доставка материала в Республиканский центр по профилактике и борьбе со СПИД для проведения анализов методом иммуноблотинга или других углубленных исследований, осуществляющихся лабораторией, производящей исследования по определению антител к ВИЧ;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информирование медицинских служб МВД и Министерства юстиции Республики Казахстан о выявленных лицах, ВИЧ-позитивных и заболевших СПИДом, содержащихся в изоляторах временного содержания (далее - ИВС), следственных изоляторах (далее - СИЗО), в приемниках-распределителях, Центрах временной изоляции, адаптации и реабилитации несовершеннолетних (далее - ЦВИАРН) МВД и исправительных учреждениях уголовно-исполнительной системы Министерства юстиции Республики Казахстан (далее - ИУ);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квалифицированной консультативной помощи выявленным ВИЧ-инфицированным и больным СПИДом;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ежемесячное информирование территориальных подразделений МВД и уголовно-исполнительной системы Министерства юстиции Республики Казахстан об эпидемиологической ситуации по СПИДу на данной территории, а также о результатах эпидскрининга по группе риска;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методической помощи медицинским службам МВД и Министерства юстиции Республики Казахстан по обучению прикрепленного контингента вопросам профилактики ВИЧ/СПИДа;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обследование на ВИЧ (ИФА, иммуноблотинг) лиц, содержащихся в ИВС, СИЗО, ИУ, в приемниках-распределителях, ЦВИАРНах осуществляется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профилактике </w:t>
      </w:r>
      <w:r>
        <w:rPr>
          <w:rFonts w:ascii="Times New Roman"/>
          <w:b w:val="false"/>
          <w:i w:val="false"/>
          <w:color w:val="000000"/>
          <w:sz w:val="28"/>
        </w:rPr>
        <w:t>
 заболевания СПИД",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здоровья </w:t>
      </w:r>
      <w:r>
        <w:rPr>
          <w:rFonts w:ascii="Times New Roman"/>
          <w:b w:val="false"/>
          <w:i w:val="false"/>
          <w:color w:val="000000"/>
          <w:sz w:val="28"/>
        </w:rPr>
        <w:t>
 граждан Республики Казахстан" и иными актами Республики Казахстан за счет республиканского и местного бюджетов, добровольных взносов предприятия, организаций и учреждений независимо от форм собственности; общественных объединений и граждан, пожертвований, благотворительной помощи, а также средств международных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3. Задачи подразделений органов внутренних дел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уголовно-исполнительной системы по профилактике СПИДа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Медицинские службы ГУВД г. Алматы, ГУВД-УВД областей,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Управлений Комитета УИС областей (далее - МС):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проведение медико-просветительной работы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вопросам профилактики ВИЧ/СПИДа;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устанавливают контроль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 работы стерилизационных отделений ведомственных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лечебно-профилактических учреждений и состоянием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дезинфекционно-стерилизационного режима в строгом соответствии с требованиями нормативных правовых актов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полнотой охвата обследованием прикрепленного контингента на СПИД в соответствии с нормативными правовыми актами МВД, Министерства юстиции и Министерства здравоохранения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своевременным представлением статистической отчетности подведомственными учреждениями;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конфиденциальности при этапировании осужденных с ВИЧ-инфекцией в специализированные учреждения уголовно-исполнительной системы.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Санитарно-эпидемиологические службы ГУВД г. Алматы, ГУВД-УВД областей, Управлений Комитета УИС областей (далее - СЭС):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устанавливают контроль 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выявлением, учетом и полнотой обследования лиц, относящихся к группе риска;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дезинфекционного режима при работе медицинского персонала с кровью и обеспечением средствами индивидуальной защиты;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учетом, диспансерным наблюдением и повторным обследованием серопозитивных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учетом и лабораторным обследованием контактных с ВИЧ-инфицированным или больным СПИДом через 3 и 6 месяцев после контакта и далее добровольно;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своевременностью направления ведомственными лечебно-профилактическими учреждениями установленных форм экстренных извещений на каждый случай выявленного с ВИЧ-инфекцией;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своевременностью представления статистической отчетности из подведомственных подразделений;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регистрацией выявленных инфицированных лиц или больных СПИДом в журнале учета инфекционных заболеваний установленного образца и направлением экстренных донесений в соответствующее медицинское управление МВД и Комитета уголовно-исполнительной системы Министерства юстиции Республики Казахстан (далее - медуправление);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представляют письменную информацию на каждый выявленный случай ВИЧ-инфекции в медуправление по следующей схеме: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паспортные данные (Ф.И.О.), дата и год рождения, домашний адрес, учреждение, в котором содержится инфицированный;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поступления, статейные признаки, отношение к группе риска, сведения о контактных (о половых партнерах, партнерах-наркоманах, донорах, чья кровь была перелита больному, о реципиентах крови больного, медицинских контактах);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обследования ИФА и иммуноблотинга с указанием номера анализа, даты проведения, клинического диагноза;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 ли больной (носитель) об уголовной ответственности за преднамеренное заражение СПИДом;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отправки в специализированное учреждение;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представление статистической отчетности в медуправление к 10 числу следующего за отчетным периодом месяца;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взаимодействуют с территориальными государственными учреждениями здравоохранения (областными центрами СПИД, наркологическими диспансерами, кожно-венерологическими диспансерами) по обмену информацией и координации действий, направленных на профилактику ВИЧ/СПИДа;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письменно информируют, в случае освобождения ВИЧ-инфицированных из учреждений МВД и Министерства юстиции Республики Казахстан, республиканский и территориальные (областные, г.г. Астана, Алматы) центры по профилактике и борьбе со СПИД по месту их выбытия для постановки на учет и диспансерного наблюдения.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Начальники СИЗО и ИУ: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назначают приказом по учреждению от медицинской, оперативно-режимной и воспитательной служб сотрудников, ответственных за выявление и учет контингента, относящегося к группе риска, своевременность и полноту их обследования на ВИЧ, представление отчетности, ведение отчетно-учетной документации, организацию санитарно-просветительной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организовывают в учреждении обследование контингента из числа обвиняемых, подозреваемых и осужденных в соответствии с нормативными правовыми актами МВД, Министерства юстиции и Министерства здравоохранения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своевременное представление статистической отчетности в соответствующие МС к 5 числу отчетного периода;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организовывают выделение и оборудование отдельного кабинета для забора крови на СПИД, забранный материал доставляют в территориальные диагностические лаборатории транспортом учреждения с соблюдением требований, гарантирующих его качество.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образцам крови или сыворотки прилагается бланк с указанием наименования учреждения, Ф.И.О. обследуемого, года рождения, пола, даты забора материала, группы риска, при обследовании по клиническим показаниям - указать диагноз;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учет обвиняемых, подозреваемых и осужденных ВИЧ-инфицированных и больных СПИДом, а также лиц, относящихся к группе риска, который ведется медицинской частью в журнале (приложение 1).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Картотечный учет только контингента группы риска проводится оперативной частью СИЗО или ИУ, где обязательно должна быть отметка об обследовании на ВИЧ/СПИД (приложение 2). Картотека обследуемых на ВИЧ/СПИД хранится в оперативной части, заполняется работниками оперативной и медицинской частей. При переводе обвиняемых, подозреваемых или осужденных из одного учреждения в другое, учетная карточка приобщается к личному делу.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Считаются снятыми с учета неинфицированные лица из группы риска только по окончанию их срока наказания. ВИЧ-инфицированные лица находятся на диспансерном наблюдении в течение всего периода жизни.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Начальники специальных учреждений служб общественной безопасности и изоляторов временного содержания МВД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организовывают обследование на ВИЧ всего поступающего контингента в приемники-распределители, изоляторы временного содержания, ЦВИАРНы (после предварительного осмотра дерматовенерологом, а подростков женского пола - гинекологом). Обследование на ВИЧ-инфекцию лиц, содержащихся в ЦВИАРНах, проводится в соответствии с установленными правилами уполномоченного центрального исполнительного органа Республики Казахстан в области охраны здоровья граждан;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выделяют рабочее место для забора крови на СПИД, обеспечив его медицинским столом, холодильником, раковиной для мытья рук, сменной промаркированной санитарной одеждой и обувью для медицинского работника;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своевременную (в течение суток) доставку образцов крови или сыворотки в диагностическую лабораторию транспортом учреждения;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прилагают к личному делу лиц, направляемых в СИЗО, специальные организации образования справку установленного образца, с датой и результатом обследования на СПИД и указанием принадлежности к группе риска (в случае ее выявления).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4. Методика и порядок обследования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 методом выявления лиц, имеющих антитела к ВИЧ, является лабораторное обследование их крови методом ИФА. Кровь для первичной серодиагностики в ИФА берется из вены в количестве 3-5 мл. и направляется в тот же день для исследования в лабораторию территориальных органов здравоохранения, определяющие наличие антител к ВИЧ. При отсутствии возможности быстрой доставки следует отделить сыворотку, перенести ее в стерильный флакон и хранить при температуре плюс четыре градуса не более семи суток с последующей доставкой в лабораторию.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положительном результате на ВИЧ у обследуемого, при условии, что он обследуется впервые, необходим повторный комиссионный забор сыворотки для подтверждения правильности первично положительного результата.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Окончательное подтверждение результата проводится референс-лабораторией Республиканского центра по профилактике и борьбе со СПИД в реакции иммунноблотинга.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лиц с сомнительными результатами в иммуноблоте, ведется их наблюдение в соответствии с нормативными правыми актами Министерства здравоохранения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5. Медико-деонтологические условия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ВИЧ-инфицированный или больной СПИДом должен знать о наличии ВИЧ-инфекции и о диагнозе СПИД, просвещен о возможной опасности, которой он подвергает семью и лиц, имеющих с ним интимные контакты, мерах предотвращения заражения, а также предупрежден об уголовной ответственности за заражение окружающих.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6. Порядок диспансерного наблюдения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положительного результата на наличие антител к ВИЧ (ИФА) все ВИЧ-инфицированные и больные СПИДом ставятся на диспансерный учет: личный состав органов внутренних дел - в поликлиниках МВД, ГУВД-УВД, обвиняемые и подозреваемые в медицинских частях СИЗО, осужденные в специализированных учреждениях уголовно-исполнительной системы Министерства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Диспансерное наблюдение за ВИЧ-инфицированными и больными СПИДом проводится специалистами территориальных Центров по профилактике и борьбе со СПИД совместно с врачом-инфекционистом или ответственным врачом по ВИЧ/СПИДу СИЗО или ИК, а при невозможности диспансерного наблюдения территориальными центрами (дальность расстояния) - врачом учреждения, где содержится ВИЧ-инфицированный или больной СПИДом. Диспансерное наблюдение включает лабораторное и клиническое обследование не реже 1 раза в 6 месяцев в зависимости от клинических проявлений: при стадии первичных - проявлений - 1 раз в 6 месяцев, при стадии вторичных проявлений - 1 раз в 3 месяца, больные СПИДом - по клиническим показаниям в зависимости от состояния больного. Лицам, бывшим в контакте с ВИЧ-инфицированным, обследование проводят через 3 и 6 месяцев после контакта, в дальнейшем добровольно.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исследований и изменения в клиническом статусе учитываются в карте диспансерного наблюдения.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Медицинская документация ВИЧ-инфицированных и больных СПИДом (лицевая сторона) должна быть промаркирована прописью "ВИЧ" или "СПИД". Результаты обследования следует отражать на странице "анализы и обследования".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Лица, из числа прикрепленного контингента поликлиники МВД Республики Казахстан, ГУВД-УВД областей, с положительными результатами иммуноблотинга и клиническими проявлениями СПИДа госпитализируются в специально выделенные отделения учреждений органов здравоохранения.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Осужденные, с положительными результатами иммуноблотинга, содержатся в специализированных исправительных учреждениях уголовно-исполнительной системы Министерства юстиции Республики Казахстан, изолированно от основной массы осужденных.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Журнал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учета лиц, относящихся к группе риска,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обследованных на ВИЧ-носительство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NN|  Ф.И.О.  | Число, | Дата взятия |Дата и результат |Дата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 |месяц,  |на учет      |лабораторного    |взятия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 |год     |(месяц, год) |исследования в   |на дис-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 |рождения|             |ИФА              |пансер-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 |        |             |                 |ный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 |        |             |                 |учет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__|__________|________|_____________|_________________|_______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 2    |    3   |       4     |         5       |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__|__________|________|_____________|_________________|_______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|Дата и результат     |Когда и |Когда и кому |Роспись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|лабораторного        |куда    |направлена   |медработника,|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|исследования методом |выбыл   |информация   |заполнившего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|иммуноблотинга       |        |             |данные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|_____________________|________|_____________|_____________|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 7         |    8   |       9     |      10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|_____________________|________|_____________|_____________|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Учетная карточка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обследуемого на СПИД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Заполняется оперативной частью: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Фамилия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Имя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Отчество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Число, месяц, год рождения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Группа риска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Домашний адрес до ареста или осуждения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данным личного дела)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Заполняется медицинской частью: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 |Дата    |    Дата     |    Дата   |    Дата    |Дата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дение,|забора  |и результат  |и результат|взятия на   |убытия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 |крови   |лабораторного|иммунобло- |диспансерный|или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при-  |        |исследования |тинга      |учет        |осво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бытия |        |в ИФА        |           |            |бож-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 |             |           |            |дения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______|________|_____________|___________|____________|_______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 |   2    |     3       |      4    |      5     |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______|________|_____________|___________|____________|_______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