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44ad" w14:textId="a314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применению сотрудниками исправительных учреждений Комитета уголовно-исполнительной системы Министерства юстиции Республики Казахстан специальных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декабря 2001 года № 146. Зарегистрирован в Министерстве юстиции Республики Казахстан 29 декабря 2001 года № 1718. Утратил силу приказом и.о. Министра юстиции Республики Казахстан от 24 мая 2011 года №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юстиции РК от 24.05.2011 № 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деятельности исправительных учреждений Комитета уголовно-исполнительной системы Министерства юстиции Республики Казахстан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по применению сотрудниками исправительных учреждений Комитета уголовно-исполнительной системы Министерства юстиции Республики Казахстан специальных средств.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вводится в действие с 1 января 2002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Согласовано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Генеральная прокуратура              Приказом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от 11 декабря 2001 года № 146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применению сотрудниками исправительных учреждений Комитета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уголовно-исполнительной системы Министерства юстиции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специальных средств  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по применению сотрудниками исправительных учреждений уголовно-исполнительной системы Министерства юстиции Республики Казахстан (далее - ИУ) специальных средств (далее - Инструкция), определяет порядок применения личным составом ИУ специальных средств, во время несения службы по охране порядка и надзору за осужденными, в целях предупреждения и пресечения правонарушений, защиты прав и законных интересов осужденных, обеспечения безопасности администрации и обслуживающего персонала ИУ.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Специальные средства применяются, когда использованы и не дали желаемых результатов все другие формы предупредительного воздействия на правонарушителей. Эти средства не применяются дольше, чем это представляется строго необходимым.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приказом и.о. Министра юстиции РК от 27.09.2010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 неправомерное применение специальных средств виновные несут ответственность в установленном законодательством порядке.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специальных средств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Средства индивидуальной защиты: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шлемы (стальные армейские, "Сфера", каска защитная пластмассовая);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бронежилеты, пуле защитные куртки (ЖЗТ-71М, ЖЗЛ-74, "Мираж");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противоударные и броневые щиты ("Витраж", ЛЗТ-75, БЩ-82, "Забор");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противогазы.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Средства активной обороны: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палка резиновая специальная;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наручники (БР, БР-С);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ручные газовые гранаты ("Черемуха-1", "Черемуха-6");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патроны с газовыми гранатами ("Черемуха-4", "Черемуха-7");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аэрозольная упаковка ("Черемуха-10");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карабин специальный (КС-23).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Средства обеспечения специальных операций: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ранцевые аппараты ("Облако");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светошумовые гранаты и устройства ("Заря", "Пламя");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малогабаритные взрывные устройства ("Ключ", "Импульс");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автоцистерна пожарная (АЦ - 40/375Н);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устройство для принудительной остановки автотранспорта ("Еж-М").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Перечень специальных средств может взаимозаменяться аналогами или обновляться, по мере разработки новых.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применения специальных средств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  8. Вид специального средства и интенсивность его применения определяются с учетом складывающейся обстановки, характера правонарушения и личности правонарушителя, а также тактико-технических характеристик специальных средств. Специальные средства к осужденным применяются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отражений нападения на граждан, находящихся на территории исправительных учреждений, организаций и органов уголовно-исполнительной системы, сотрудников уголовно-исполнительной системы и иных лиц, работающих в уголовно-исполнительной системе;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освобождений заложников, пресечения массовых беспорядков, групповых нарушений установленного порядка отбывания наказания в исправительных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отражений нападения на здания, помещения, сооружения, транспортные средства, земельные участки, принадлежащие исправительным учреждениям, организациям и органам уголовно-исполнительной системы, а равно для освобождения их от захвата;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конвоирование и охраны осужденных, если имеется достаточно оснований полагать, что они могут совершить побег;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задержаний осужденных, если они оказывают неповиновение или сопротивление персоналу исправительных учреждений уголовно-исполнительной системы, злостное неповиновение их законным требованиям, проявляют буйство, участвуют в массовых беспорядках, захвате заложников, нападают на граждан или совершают иные подобные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пресечений противоправных действий при побеге или задержании бежавших из исправительных учреждений осужденных;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предотвращений причинения задержанными и осужденными лицами вреда окружающим или самим себе;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пресечений противоправных действий лиц, умышленно препятствующих сотрудникам уголовно-исполнительной системы в осуществлении возложенных на них законом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юстиции РК от 29.06.2009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 применении специальных средств и интенсивность его применения, принимает должностное лицо, ответственное за обеспечение нормальной деятельности исправительного учреждения, а равно руководитель конкретной операции. Работник ИУ, действующий индивидуально, принимает такое решение самостоятельно.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 приказом Министра юстиции РК от 27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применении специальных средств, должны соблюдаться следующие условия: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обязательное предварительное, четкое, предупреждение лиц, на государственном языке или русском, против которых эти средства будут использованы, за исключением случаев, когда промедление создает непосредственную опасность жизни и здоровью персонала, а также осужденных и может повлечь иные тяжкие последствия, или когда такое предупреждение, в создавшейся обстановке, является неуместным либо невозможным. Предупреждение может быть сделано голосом, а при условии значительного расстояния или обращения к большой группе осужденных - через громкоговорящие установки, усилители речи и во всех случаях повторено не менее двух раз, с предоставлением достаточного времени для ответной реакции;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 достаточного времени для выполнения предъявленного требования, за исключением случаев, когда промедление создает непосредственную опасность жизни и здоровью персонала, а также осужденных и может повлечь иные тяжкие последствия, или когда такое предупреждение, в создавшейся обстановке, является неуместным либо невозможным.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наименьшего причинения вреда осужденным, предоставление пострадавшим медицинской помощи. Сотрудники ИУ, применяющие средства активной обороны, должны быть обучены приемам оказания первой медицинской помощи. В случае применения специальных средств, при проведении специальных операций, должны быть задействованы медицинские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сотрудники ИУ, применившие средства активной обороны при обеспечении специальных операций, докладывают о применении рапортом начальнику ИУ и составляют акт, с указанием: когда, где, какое средство, против кого и при каких обстоятельствах они были применены, в состоянии необходимой обороны или крайней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 каждом факте применения специальных средств активной обороны начальник ИУ докладывает начальнику Департамента уголовно-исполнительной системы Комитета УИС (далее - ДУИС КУИС), дежурному Комитета УИС;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каждом факте применения специальных средств начальник ИУ сообщает прокурору по надзору за соблюдением законности в ИУ прокуратур областей и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приказами Министра юстиции РК от 27.05.2004 </w:t>
      </w:r>
      <w:r>
        <w:rPr>
          <w:rFonts w:ascii="Times New Roman"/>
          <w:b w:val="false"/>
          <w:i w:val="false"/>
          <w:color w:val="000000"/>
          <w:sz w:val="28"/>
        </w:rPr>
        <w:t>N 153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27.08.2004 </w:t>
      </w:r>
      <w:r>
        <w:rPr>
          <w:rFonts w:ascii="Times New Roman"/>
          <w:b w:val="false"/>
          <w:i w:val="false"/>
          <w:color w:val="00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27.09.2010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Применение специального карабина "КС-23", для отстрела патрона с газовой гранатой "Черемуха-7", производится по согласованию с органами прокуратуры, если в местах укрытия правонарушителей находятся посторонние лица, в том числе заложники.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12. Запрещается применять специальные средства и приемы в отношении женщин, лиц с явными признаками инвалидности и несовершеннолетних, кроме случаев совершения ими нападения, угрожающего жизни и здоровью окружающих, группового нападения либо оказания вооруженного сопротивления.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юстиции РК от 29.06.2009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 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8"/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оснащения сотрудников специальными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средствами, подготовка сотрудников,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учет и хранение специальных средств 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Дежурный наряд, заступающий на суточное дежурство, в обязательном порядке, оснащается специальными средствами активной обороны (палкой резиновой, наручниками, аэрозольной упаковкой "Черемуха-10"). Разрешение на выдачу специальных средств дежурной смене дает дежурный помощник начальника ИУ, о чем делается соответствующая запись в журнале учета выдачи спецсредств. По окончании дежурства, спецсредства сдаются дежурному помощнику начальника ИУ под роспись. Хранение специальных средств должно проводиться в отдельном охраняемом помещении административного здания, расположенного за пределами ИУ.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проведении специальных операций, разрешение на оснащение дежурных нарядов специальными средствами: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специальным карабином "КС-23" и патроном с газовой гранатой "Черемуха-7", ручной газовой гранатой "Черемуха-6", светошумовой гранатой "Заря" и устройством "Пламя", малогабаритными взрывными устройствами "Ключ" и "Импульс", устройством для принудительной остановки транспорта "Еж-М" - дает начальник ИУ или лицо его замещающее;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автоцистерной пожарной, газовой гранатой "Черемуха-1", патроном с газовой гранатой "Черемуха-4", ранцевым аппаратом "Облако" - Председатель Комитета УИС ИУ или лицо его замещающее.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Подготовка сотрудников по применению специальных средств, проводится в учебных заведениях Комитета УИС Министерства юстиции Республики Казахстан. В личные дела сотрудников, прошедших курс обучения, помещается справка о сдаче соответствующих зачетов.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 применению ранцевого аппарата "Облако", светошумовых гранат и устройств "Заря" и "Пламя", малогабаритных взрывчатых устройств "Ключ" и "Импульс" допускаются сотрудники, прошедшие обучение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Министр юстиции Республики Казахстан, Председатель Комитета УИС, начальники областных ДУИС КУИС, ИУ контролируют работу по обеспечению законности применения специальных средств и принимают меры воздействия к лицам, допустившим их неправомерное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приказом Министра юстиции РК от 22.12.2010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Меры безопасности </w:t>
      </w:r>
    </w:p>
    <w:bookmarkEnd w:id="11"/>
    <w:bookmarkStart w:name="z5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применении палки резиновой, не допускается преднамеренное нанесение ударов по жизненно-важным органам, голове, лицу, шее.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 - приказом Министра юстиции РК от 27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Заряжание карабина "КС-23", сигнального пистолета, необходимо производить непосредственно перед применением, по получению команды.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Участники операции, оказавшиеся в зоне действия газо-дымного облака, должны быстро покинуть опасную зону. Для оказания первой помощи пострадавшим от газодымного облака, применяется нашатырный спирт (для вдыхания) и двухпроцентный раствор питьевой соды или борной кислоты (для промывания глаз).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Работа в газо-дымном облаке производится в индивидуальных средствах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работе со специальными средствами "Черемуха" категорически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разбирать "Черемуху-1" и устранять в ней неисправности, переносить вне сумок (подвешенных за петли);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одновременно забрасывать две и более гранат "Черемуха-6" в помещение, объем которого меньше 60 куб. 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применять для стрельбы из карабина "КС-23" любые виды боеприпасов, снаряженные в 26-мм бумажную гильзу, сигнальные и осветительные боеприпасы, а также газовые гранаты "Черемуха-4", предназначенные для отстрела из газового пистолета;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использовать любое другое оружие для отстрела гранаты "Черемуха-7", кроме карабина "КС-23";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производить разборку патронов с гранатами "Черемуха-4" и "Черемуха-7".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работе с малогабаритными взрывными устройствами, светозвуковыми гранатами и устройствами средства инициирования должны переноситься отдельно от взрывных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подключением электрической цепи к средствам инициирования необходимо убедиться в отсутствии в ней напряжения. Сотруднику, применяющему малогабаритные взрывные устройства или светозвуковые гранаты, надлежит быть экипированным индивидуальными средствами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Категорически запрещается поджигать для вторичного применения погасший огнепроводный шнур.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приближаться к не работавшим устройствам "Пламя", "Ключ", "Импульс", гранате "Заря" в течение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использовании электрического способа инициирования устройств "Ключ", "Импульс", "Пламя" убедиться в исправности электрической цепи и произвести вторичный запуск. Спустя 10 минут (при отказе) отсоединить средства инициирования от несработавшего устройства и доставить их к месту постоянного хранения для выяснения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Запрещается эксплуатировать малогабаритные взрывные устройства и светозвуковые гранаты с дефектами корпуса или оболочки (трещины, вмятины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Средства активной обороны и обеспечения специальных операций (кроме палки резиновой, наручников, "Черемухи-10") применять на расстоянии от человека не ближе 2 метров.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