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c71a" w14:textId="d00c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энергетики и минеральных ресурсов Республики Казахстан от 21 марта 2001 года N 70 "О Центральной комиссии по разработке нефтяных и газовых месторождений"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27 декабря 2001 года N 320. Зарегистрирован в Министерстве юстиции Республики Казахстан 31 января 2002 года N 1739. Утратил силу - приказом Министра энергетики и минеральных ресурсов Республики Казахстан от 30 октября 2003 года N 214 (V032569)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изменения состава Центральной комиссии по разработке нефтяных и газовых месторождений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 приказ Министерства энергетики и минеральных Ресурсов Республики Казахстан от 21 марта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 "О Центральной комиссии по разработке нефтяных и газовых месторождений" (далее - ЦКР)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ввести в состав ЦКР, утвержденный 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Козырь С.О.    - начальника отдела государственной экологической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 Управления охраны окружающей среды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природных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Нурабаева Б.   - директора РГП "Главное диспетчерское управление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нефтяной и газовой промышленности"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энергетики и минеральных ресурсов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Вывести из указанного состава: Каппарова Н.Д., Чердабаева Ж.М. и Керемкулова В.А.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Департаменту недропользования обеспечить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приказа возложить на Первого вице-Министра энергетики и минеральных ресурсов Республики Казахстан Елеманова Б.Д.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 Премьер-Министра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