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6c9a" w14:textId="a416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делам государственной службы от 30 декабря 1999 года N А-242 "О типовых квалификационных требованиях к категориям административных государственных должностей"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25 декабря 2001 года N 02-2-4/179.  Зарегистрирован в Министерстве юстиции Республики Казахстан 4 февраля 2002 года N 1741. Утратил силу приказом Председателя Агентства Республики Казахстан по делам государственной службы от 21 октября 2009 года № 02-01-02/185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делам государственной службы от 21.10.2009 </w:t>
      </w:r>
      <w:r>
        <w:rPr>
          <w:rFonts w:ascii="Times New Roman"/>
          <w:b w:val="false"/>
          <w:i w:val="false"/>
          <w:color w:val="ff0000"/>
          <w:sz w:val="28"/>
        </w:rPr>
        <w:t>№ 02-01-02/185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в соответствие с приказом Председателя Агентства Республики Казахстан по делам государственной службы от 17 апреля 2001 года N 02-2-4/67 </w:t>
      </w:r>
      <w:r>
        <w:rPr>
          <w:rFonts w:ascii="Times New Roman"/>
          <w:b w:val="false"/>
          <w:i w:val="false"/>
          <w:color w:val="000000"/>
          <w:sz w:val="28"/>
        </w:rPr>
        <w:t xml:space="preserve">V011470_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Инструкции, Программ тестирования и Пороговых значений результатов тестирования кандидатов на занятие вакантных административных государственных должностей"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Председателя Агентства Республики Казахстан по делам государственной службы от 30 декабря 1999 года N А-242 </w:t>
      </w:r>
      <w:r>
        <w:rPr>
          <w:rFonts w:ascii="Times New Roman"/>
          <w:b w:val="false"/>
          <w:i w:val="false"/>
          <w:color w:val="000000"/>
          <w:sz w:val="28"/>
        </w:rPr>
        <w:t xml:space="preserve">V991029_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типовых квалификационных требованиях к категориям административных государственных должностей"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Типовых квалификационных требованиях к категориям административных государственных должностей, отнесенных к группе категорий А,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пункта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"Гражданского кодекса Республики Казахстан (Общая часть)"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"года," дополнить словами "Конституционного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Z952733_ </w:t>
      </w:r>
      <w:r>
        <w:rPr>
          <w:rFonts w:ascii="Times New Roman"/>
          <w:b w:val="false"/>
          <w:i w:val="false"/>
          <w:color w:val="000000"/>
          <w:sz w:val="28"/>
        </w:rPr>
        <w:t>"О Президенте Республики Казахстан",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Z000107_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процедурах",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нормативных правовых актах";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Типовых квалификационных требованиях к категориям административных государственных должностей, отнесенных к группе категорий 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пункта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"Гражданского кодекса Республики Казахстан (Общая часть)"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"года," дополнить словами "Закона Республики Казахстан "Об административных процедурах", Закона Республики Казахстан "О нормативных правовых актах";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Типовых квалификационных требованиях к категориям административных государственных должностей, отнесенных к группе категорий С,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пункта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"Гражданского кодекса Республики Казахстан (Общая часть)"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"года," дополнить словами "Закона Республики Казахстан "Об административных процедурах", Закона Республики Казахстан "О нормативных правовых актах";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Типовых квалификационных требованиях к категориям административных государственных должностей, отнесенных к группе категорий D,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пункта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"Гражданского кодекса Республики Казахстан (Общая часть)"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"года," дополнить словами "Закона Республики Казахстан "Об 
</w:t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процедурах", Закона Республики Казахстан "О нормативных правовых актах"; 5) в Типовых квалификационных требованиях к категориям административных государственных должностей, отнесенных к группе категорий Е, утвержденных указанным приказом: в тексте пункта 4: слова "Гражданского кодекса Республики Казахстан (Общая часть)" исключить; после слов "года," дополнить словами "Закона Республики Казахстан "Об административных процедурах", Закона Республики Казахстан "О нормативных правовых актах". 2. Настоящий Приказ вступает в силу со дня регистрации. Председатель (Специалисты: Пучкова О.Я., Петрова Г.В.)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