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3633" w14:textId="74d3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и изменений в постановление Директората Национальной комиссии Республики Казахстан по ценным бумагам "О порядке выдачи разрешения на приобретение за счет пенсионных активов государственных ценных бумаг, выпущенных местными исполнительными органами Республики Казахстан" от 30 июня 2000 года N 634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декабря 2001 года N 537. Зарегистрировано Министерством юстиции Республики Казахстан 4 февраля 2002 года N 1742. Утратило силу - постановлением Правления Агентства РК по регулированию и надзору финансового рынка и финансовых организаций от 26.03.2005г. N 117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Правления Агентства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регулированию и надзору финансового рынка 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финансовых организаций от 26.03.2005г. N 117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ПОСТАНОВЛЯЕТ: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постановлению.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постановление вводится в действие со дня принятия...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постановлению Правления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Агентства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регулированию и надзору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финансового рынка и финансовых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организаций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26 марта 2005 года N 117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нормативных правовых актов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признаваемых утратившими силу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постановление Правления Национального Банка Республики Казахстан от 20 декабря 2001 года N 537 "О внесении дополнения и изменений в постановление Директората Национальной комиссии Республики Казахстан по ценным бумагам "О порядке выдачи разрешения на приобретение за счет пенсионных активов государственных ценных бумаг, выпущенных местными исполнительными органами Республики Казахстан" от 30 июня 2000 года N 634"...".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постановляет: 
</w:t>
      </w:r>
      <w:r>
        <w:br/>
      </w:r>
      <w:r>
        <w:rPr>
          <w:rFonts w:ascii="Times New Roman"/>
          <w:b w:val="false"/>
          <w:i w:val="false"/>
          <w:color w:val="000000"/>
          <w:sz w:val="28"/>
        </w:rPr>
        <w:t>
      1. Внести дополнение и изменения в постановление Директората Национальной комиссии Республики Казахстан по ценным бумагам 
</w:t>
      </w:r>
      <w:r>
        <w:rPr>
          <w:rFonts w:ascii="Times New Roman"/>
          <w:b w:val="false"/>
          <w:i w:val="false"/>
          <w:color w:val="000000"/>
          <w:sz w:val="28"/>
        </w:rPr>
        <w:t xml:space="preserve"> V001213_ </w:t>
      </w:r>
      <w:r>
        <w:rPr>
          <w:rFonts w:ascii="Times New Roman"/>
          <w:b w:val="false"/>
          <w:i w:val="false"/>
          <w:color w:val="000000"/>
          <w:sz w:val="28"/>
        </w:rPr>
        <w:t>
 "О порядке выдачи разрешения на приобретение за счет пенсионных активов государственных ценных бумаг, выпущенных местными исполнительными органами Республики Казахстан" от 30 июня 2000 года N 634 (далее - Постановление): 
</w:t>
      </w:r>
      <w:r>
        <w:br/>
      </w:r>
      <w:r>
        <w:rPr>
          <w:rFonts w:ascii="Times New Roman"/>
          <w:b w:val="false"/>
          <w:i w:val="false"/>
          <w:color w:val="000000"/>
          <w:sz w:val="28"/>
        </w:rPr>
        <w:t>
      1) пункт 1 дополнить подпунктом 3-1) следующего содержания: 
</w:t>
      </w:r>
      <w:r>
        <w:br/>
      </w:r>
      <w:r>
        <w:rPr>
          <w:rFonts w:ascii="Times New Roman"/>
          <w:b w:val="false"/>
          <w:i w:val="false"/>
          <w:color w:val="000000"/>
          <w:sz w:val="28"/>
        </w:rPr>
        <w:t>
      "Национальный Банк - Национальный Банк Республики Казахстан"; 
</w:t>
      </w:r>
      <w:r>
        <w:br/>
      </w:r>
      <w:r>
        <w:rPr>
          <w:rFonts w:ascii="Times New Roman"/>
          <w:b w:val="false"/>
          <w:i w:val="false"/>
          <w:color w:val="000000"/>
          <w:sz w:val="28"/>
        </w:rPr>
        <w:t>
      2) по всему тексту Постановления, за исключением преамбулы, слова "Национальная комиссия" в различных падежах заменить словами "Национальный Банк" в соответствующих падежах, слова "Директората Национальной комиссии" заменить словами "Совет директоров Национального Банка" в соответствующих падежах; 
</w:t>
      </w:r>
      <w:r>
        <w:br/>
      </w:r>
      <w:r>
        <w:rPr>
          <w:rFonts w:ascii="Times New Roman"/>
          <w:b w:val="false"/>
          <w:i w:val="false"/>
          <w:color w:val="000000"/>
          <w:sz w:val="28"/>
        </w:rPr>
        <w:t>
      3) в пункте 6 слово "десяти" заменить словом "двадцати"; 
</w:t>
      </w:r>
      <w:r>
        <w:br/>
      </w:r>
      <w:r>
        <w:rPr>
          <w:rFonts w:ascii="Times New Roman"/>
          <w:b w:val="false"/>
          <w:i w:val="false"/>
          <w:color w:val="000000"/>
          <w:sz w:val="28"/>
        </w:rPr>
        <w:t>
      4) в пункте 7 слова "Председателя Национальной комиссии" заменить словами "Председателя Национального Банка", слова "исполнительного директора Национальной комиссии, его замещающего" исключить. 
</w:t>
      </w:r>
      <w:r>
        <w:br/>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3. Департаменту регулирования рынка ценных бумаг (Шалгимбаева Г.Н.):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Национального Банка Республики Казахстан, Министерства финансов Республики Казахстан, Комитета по регулированию деятельности накопительных пенсионных фондов Министерства труда и социальной защиты населения Республики Казахстан, местных исполнительных органов, саморегулируемых организаций рынка ценных бумаг и Закрытого акционерного общества "Государственный накопительный пенсионный фонд".
</w:t>
      </w:r>
      <w:r>
        <w:br/>
      </w:r>
      <w:r>
        <w:rPr>
          <w:rFonts w:ascii="Times New Roman"/>
          <w:b w:val="false"/>
          <w:i w:val="false"/>
          <w:color w:val="000000"/>
          <w:sz w:val="28"/>
        </w:rPr>
        <w:t>
      4. Контроль за исполнением настоящего постановления возложить на Председателя Национального Банка Республики Казахстан Марченко Г.А.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