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8e36" w14:textId="ae48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"Об утверждении Инструкции об организации экспортно-импортного валютного контроля в Республике Казахстан" от 5 сентября 2001 года N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2001 года N 575. Зарегистрировано в Министерстве юстиции Республики Казахстан 5 февраля 2002 года N 1743. Утратило силу постановлением Правления Национального Банка Республики Казахстан от 17 августа 2006 года N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постановление утратило силу постановлением Правления Национального Банка Республики Казахстан от 17 августа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качественного обеспечения автоматизации экспортно-импортного валютного контроля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V011669_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об организации экспортно-импортного валютного контроля в Республике Казахстан" от 05 сентября 2001 года N 343 внести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Департаменту информационных технологий (Молчанов С.Н.) совместно с Республиканским государственным предприятием на праве хозяйственного ведения "Банковское сервисное бюро" (Шаймергенова Б.Ш.) обеспечить разработку программного обеспечения по валютному контролю для Национального Банка Республики Казахстан и ввести его в промышленную эксплуатацию "01" июля 2002 года.".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информационных технологий (Молчанов С.Н.):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подразделений, территориальных филиалов Национального Банка Республики 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