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3edd" w14:textId="0de3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представления информации о сделках банков второго уровня с лицами, связанными особыми отношениями с ними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2001 года N 543. Зарегистрировано в Министерстве юстиции Республики Казахстан 7 февраля 2002 года N 1745. Утратило силу постановлением Правления Агентства РК по регулированию и надзору фин.рынка и фин.организаций от 17 июня 2006 года N 134 (вводится в действие по истечении 14 дней со дня его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Правления Национального Банка Республики Казахстан от 20 декабря 2001 года N 543 утратило силу постановлением Правления Агентства РК по регулированию и надзору фин.рынка и фин.организаций от 17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Название с изменениями - постановлением Правления Агентства Республики Казахстан по регулированию и надзору финансового рынка и финансовых организаций от 16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целях обеспечения стабильности банковской системы, а также защиты интересов депозиторов банков второго уровня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форму "Информация о сделках банков второго уровня с лицами, связанными особыми отношениями с ними" согласно приложению к настоящему постановлению.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постановлением Правления Агентства Республики Казахстан по регулированию и надзору финансового рынка и финансовых организаций от 16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Установить, что банки представляют в уполномоченный орган по регулированию и надзору финансового рынка и финансовых организаций ежемесячно, не позднее 10 числа месяца, следующего за отчетным месяцем, информацию о своих сделках с лицами, связанными с ними особыми отношениями, в электронном виде по форме согласно приложению к настоящему постановлению.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 в новой редакции - постановлением Правления Агентства Республики Казахстан по регулированию и надзору финансового рынка и финансовых организаций от 16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2004 года); внесены изменения -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банковского и страхового надзора (Мекишев А.А.):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банков второго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Председателя Национального Банка Республики Казахстан Марченко Г.А.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Приложение к постановлению    Правления Национального Банка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2001 года N 543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16 февраля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апреля 2004 года);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сделках  ______________________  с лицами,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(наименование банка)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связанными особыми отношениями с банком, заключенных в течение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отчетного периода с "__" _______ 200 __ года по "_" __200 _ года,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а также действующих по состоянию на отчетную дату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722"/>
        <w:gridCol w:w="1941"/>
        <w:gridCol w:w="1275"/>
        <w:gridCol w:w="1276"/>
        <w:gridCol w:w="1721"/>
        <w:gridCol w:w="2165"/>
        <w:gridCol w:w="1054"/>
        <w:gridCol w:w="1350"/>
      </w:tblGrid>
      <w:tr>
        <w:trPr>
          <w:trHeight w:val="27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которым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отне-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
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люты 
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
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окончания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по условиям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
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 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займов 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принятие депозита или получение займа 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 прием в залог финансовых инструментов, выпущенных лицами, связанными особыми отношениями с банком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(продажа) финансовых инструментов, в том числе на условиях их обратной продажи (покупки) у лиц, связанных особыми отношениями  с банком (за исключением сделок, заключенных на организованном рынке, методами, не позволяющими банку определить контрагента) 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(продажа) и принятие в залог имущества у лиц, связанных особыми отношениями с банком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Будущее обязательство банка по осуществлению операций, указанных выше, либо субсидиарная или солидарная ответственность банка за лиц, связанных особыми отношениями с банком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права собственности на имущество между банком и лицом, связанным особыми отношениями с банком, за исключением операций, указанных выше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сделок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793"/>
        <w:gridCol w:w="3033"/>
        <w:gridCol w:w="2793"/>
        <w:gridCol w:w="1373"/>
      </w:tblGrid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Выплачиваемое вознаграждение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годовых)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либо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директоров)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</w:tr>
      <w:tr>
        <w:trPr>
          <w:trHeight w:val="103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 лица,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отношениями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внут-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ренними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Общая сумма сделок банка с лицами, связанными  особыми отношениями с ним, суммы которых по каждому виду операций банка с лицом, связанным  особыми отношениями с ним, не превышает 0,1 процент  в совокупности от размера собственного капитала банка, рассчитываемого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Инструкции о нормативных значениях и методике расчетов пруденциальных нормативов для банков второго уровня", зарегистрированным в Реестре государственной регистрации нормативных правовых актов Республики Казахстан под N 1902, по состоянию на "__" _____ 200 __ года, составляет ________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Банк подтверждает, что в отчетном периоде льготные условия лицам, связанным особыми отношениями с банком, не предоставлялись и других сделок с лицами, связанными особыми отношениями с банком, кроме указанных в настоящей Информации, банком не осуществлялось.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Указания по заполнению таблицы: в таблице указываются сведения обо всех сделках банка с лицами, связанными особыми отношениями с ним, сумма которых по каждому виду операций банка с лицом, связанным особыми отношениями с ним,  превышает 0,1 процент в совокупности от размера собственного капитала банка, рассчитываемого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Инструкции о нормативных значениях и методике расчетов пруденциальных нормативов для банков второго уровня", зарегистрированным в Реестре государственной регистрации нормативных правовых актов Республики Казахстан под N 1902, по состоянию на "__"_____________200_ года, в том числе о сделках, указанных в таблице (но не ограничиваясь ими).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Банк прилагает к настоящей Информации "Реестр лиц, связанных особыми отношениями с  банком по состоянию на "___" _________ 200 __ года" по следующей форме: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4713"/>
        <w:gridCol w:w="7073"/>
      </w:tblGrid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 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лицо отнесено к лицу,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связанному особыми отношениями с банком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Главный бухгалтер 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_________________ Руководитель службы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внутреннего аудита 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Место печати: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