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3ebe" w14:textId="28d3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Национальной комиссии Республики Казахстан по ценным бумагам "Об утверждении Правил осуществления брокерской и дилерской деятельности на рынке ценных бумаг Республики Казахстан" от 31 декабря 1998 года N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декабря 2001 года N 566. Зарегистрировано Министерством юстиции Республики Казахстан 5 февраля 2002 года N 1746. Утратило силу - постановлением Правления Агентства РК по регулированию и надзору фин.рынка и фин.организаций от 27 августа 2005 года N 317 (V053870) (порядок введения в действие см. п.4 пост. N 317)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 Национального Банка Республики Казахстан и приведения ее в соответствие с действующим законодательством Республики Казахстан Правление Национального Банка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постановление Национальной комиссии Республики Казахстан по ценным бумагам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V980683_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осуществления брокерской и дилерской деятельности на рынке ценных бумаг Республики Казахстан" от 31 декабря 1998 года N 20 согласно приложению к настоящему постановлению.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рынка ценных бумаг (Шалгимбаева Г.Н.):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Казахстан, организаций, осуществляющих брокерскую и дилерскую деятельность на рынке ценных бумаг, не являющихся членами ЗАО "Казахстанская фондовая биржа" и Объединения юридических лиц в форме Ассоциации "Ассоциация Управляющих активами", а также до сведения ЗАО "Казахстанская фондовая биржа", Объединения юридических лиц в форме Ассоциации "Ассоциация Управляющих активами".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Председателя Национального Банка Республики Казахстан Марченко Г.А.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Национального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Правления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Национального Банка Республики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Казахстан "О внесении изменений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 дополнений в постановление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Национальной комиссии Республики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по ценным бумагам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31 декабря 1998 года N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20 декабря 2001 года N 566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Изменения и дополнения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постановление Национальной комиссии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 по ценным бумагам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31 декабря 1998 года N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Национальной комиссии Республики Казахстан по ценным бумагам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V980683_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осуществления брокерской и дилерской деятельности на рынке ценных бумаг Республики Казахстан" от 31 декабря 1998 года N 20 внести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осуществления брокерской и дилерской деятельности на рынке ценных бумаг Республики Казахстан,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"частью десятой статьи 1" заменить словами "подпунктом 6) статьи 1-1";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"уполномоченный орган" - государственный орган, осуществляющий государственное регулирование отношений, складывающихся на рынке ценных бумаг.";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и далее по тексту слова "Национальной комиссией", "Национальная комиссия", "Национальной комиссии" заменить словами "уполномоченным органом", "уполномоченный орган", "уполномоченному органу", "уполномоченного органа" соответственно;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пункте 52: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подпункте 2) слова "в количестве не более 50 штук у одного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продавца" исключить;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подпунктах 4) и 5) слово "допущенных" заменить словом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"допущенными";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подпунктом 6-1)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"6-1) заключение сделок с негосударственными эмиссионными ценными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бумагами, не допущенными к обращению на организованном рынке ценных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бумаг;".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Петрова Г.В.)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