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a36a" w14:textId="12aa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медицинскому освидетельствованию и представлению осужденных к освобождению от отбывания наказания в связи с болезнью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декабря 2001 года № 152. Зарегистрирован в Министерстве юстиции Республики Казахстан 15 февраля 2002 года № 1756. Утратил силу приказом Министра юстиции Республики Казахстан от 18 ноября 2009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юстиции РК от 18.11.2009 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"Согласовано"                               "Согласовано"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Генеральный Прокурор                      Председатель Верховного суда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Государственный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юстиции 3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73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статьями 97, 168, 169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в целях упорядочения представления осужденных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освобождению от отбывания наказания в связи с болезнью,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медицинскому освидетельствованию и представлению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осужденных к освобождению от отбывания наказания в связи с болезнью;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800000"/>
          <w:sz w:val="28"/>
        </w:rPr>
        <w:t xml:space="preserve">исключен приказом Министра юстиции РК от 28.11.2007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его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медицинской документации Специальной медицинской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медицинского освидетельствования осужденного (ой)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медицинской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осужденных, освидетельствованных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вводится в действие с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уголовно-исполнительной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11 декабря 2001 года N 152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по медицинскому освидетельствованию и представлению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осужденных к освобождению от отбывания наказания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 с болезнью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Медицинское освидетельствование осужденных, представляемых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освобождению от отбывания наказания в связи с болезнью, представляет собой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 организационных и практических мероприятий, осуществляемых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улучшения медицинского обеспечения осужденных и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правовым актам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по медицинскому освидетельствованию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осужденных к освобождению от отбывания наказания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болезнью определяет организацию проведения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освидетельствования осужденных, представляемых к освобождению от отбывания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в связи с болезнью.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Задачей органов медицинского освидетельствования осужденных, представляемых к освобождению от отбывания наказания в связи с болезнью,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является освидетельствование осужденных, представленных руководством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исправительного учреждения, на предмет наличия заболеваний и психических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расстройств, являющихся основанием представления к освобождению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отбывания наказания в связи с болезнью.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решения задач медицинского освидетельствования осужденных,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представляемых к освобождению от отбывания наказания в связи с болезнью,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службах Управлений Комитета УИС областей создаются Специальные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медицинские комиссии по освидетельствованию осужденных, представляемых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освобождению от отбывания наказания в связи с болезнью (далее - СМК).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СМК утверждается начальниками управлений Комитета УИС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областей. СМК состоит из председателя - руководителя медицинской службы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двух врачей лечебного профиля - членов комиссии. При необходимости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 может быть расширен за счет привлечения врачей лечебного профиля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Комитета УИС Министерства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своей работе СМК руководствуется Уголовным кодексом,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Уголовно-исполнительным кодексом Республики Казахстан, настоящими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Правилами и другими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Делопроизводство СМК ведется в порядке, установленном настоящими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Анализ обоснованности заключений медицинского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осужденных СМК проводится Управлением медицинского обеспечения осужденных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УИС Министерства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2. Медицинское освидетельствование осужденных, представляемых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к освобождению от отбывания наказания в связи с болезнью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Осужденные, страдающие психическими расстройствами, лишающими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возможности осознавать фактический характер и общественную опасность своих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действий (бездействия) либо руководить ими, подлежат освобождению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характера и тяжести совершенного преступления, назначенного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отбытого срока наказания, поведения во время отбывания наказания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обстоятельств. При этом суд, вынося постановление об освобождении,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решает вопрос о необходимости применения принудительных мер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характера, предусмотренных ст. 90 Уголовного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решении вопроса об освобождении лиц от отбывания наказания,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страдающих иной тяжелой болезнью, препятствующей отбыванию наказания,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учитывает тяжесть совершенного преступления, личность осужденного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обстоятельства.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есть основания полагать, что осужденный страдает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заболеванием, указанным в Перечне заболеваний, являющихся основанием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осужденных к освобождению от отбывания наказания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болезнью (далее - Перечень) и дающим основание для освобождения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болезнью, начальник исправительного учреждения или другого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наказание, по решению врачебно-контрольной комиссии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ВКК) медицинской части или иного лечебно-профилактического учреждения 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 колонии или органа, где отбывает наказание осужденный, направляет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освидетельствование СМК.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будет признано, что заболевание подпадает под Перечень,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составляется Заключение СМК, направляемое начальнику учреждения, в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 отбывает наказание. В Заключении СМК, относительно лица, страдающего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психическим расстройством, в соответствии со статьей 90 Уголовного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указывается необходимость назначения и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принудительной меры медицинского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постановки вопроса об освобождении лица от отбывания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в связи с болезнью в суд направляются представление,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СМК, характеристика и личное дело, которое после рассмотрения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возвращается в исправительное учреждение или орган, который исполняет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наказание в отношении данного осужденного.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представлении указываются данные об осужденном, о тяжести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совершенного им преступления, о его личности, о поведении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отбывания наказания и о характере заболевания, которым он страдает.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Медицинскому освидетельствованию СМК подлежат осужденные,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заболевание наступило в период отбывания наказания, а также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совершения преступления, если заболевания в результате прогрессирования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приобрели характер, указанный в Перечне, и если стационарное лечение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дало положительных результатов.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Заключение СМК выдается после тщательных динамичных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обследований больного, свидетельствующих о безуспешности проводимого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лечения с учетом заключительного диагноза по представлению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исправительного учреждения или другого органа, исполняющего наказание.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Медицинское освидетельствование СМК осужденных, страдающих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психическими расстройствами, проводится только в специализированных (профильных) учреждениях.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Министра юстиции Республики Казахстан от 20 ноября 2002 года N 165.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СМК оформляется в трех экземплярах: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направляется в суд, второй приобщается к истории болезни, третий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направляется в медицинскую службу Управления Комитета УИС по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Осужденные, в отношении которых служебной проверкой установлено,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что их болезнь наступила в результате умышленного причинения себе вреда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здоровью во время отбывания наказания, к освобождению от отбывания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по болезни не представляются, за исключением случаев, когда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момент причинения себе вреда здоровью лицо находилось в состоянии острого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психического расстройства. Данное обстоятельство должно быть установлено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комиссией врачей -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рассмотрении в суде материала об освобождении осужденного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отбывания наказания в связи с болезнью участие прокурора и присутствие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СМК или лечащего врача обязательны.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осужденных, которым суд отказал в освобождении от отбывания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в связи с болезнью, в случае ухудшения состояния здоровья,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препятствующего отбыванию наказания, материалы могут быть повторно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направлены в суд независимо от времени вынесения судом постановления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отказе.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Учет осужденных, освидетельствованных СМК, независимо от того,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представлены материалы в суд или нет, производится в Журнале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осужденных, представленных к освобождению от отбывания наказания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болезнью, который ведется в медицинских службах Управлений Комитета УИС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Осужденные, освобожденные судом от отбывания наказания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болезнью, в случае необходимости стационарного лечения,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нормативными правовыми актами Республики Казахстан, подлежат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госпитализации в территориальные организации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Надзор за законностью представления (непредставления) в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осужденных к освобождению от отбывания наказания в связи с болезнью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осуществляется Генеральным Прокурором Республики Казахстан и подчиненными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ему прокурорами.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11 декабря 2001 года N 152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заболеваний, являющихся основанием для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осужденных к освобождению от отбывания наказания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в связи с болезнью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Перечень исключен приказом Министра юстиции РК от 28.11.2007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11 декабря 2001 года N 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учреждения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специальной медицинской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Осужденный (ая)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и место рождения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и когда осужден (а)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УК РК             ______________ Срок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Начало срока             ______________ Конец срока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Личное дело N           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I. Жалобы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II. Анамнез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III. Анамнез заболевания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IV. Объективный статус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(Антропометрические данные)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1) Кожные покровы, видимые слизистые, подкожно-жировая клетчатка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2) Опорно-двигательная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3) Органы дыхания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4) Сердечно-сосудистая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5) Пищеварительная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6) Мочеполовая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7) Неврологический статус*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8) Психический статус**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Консультации специалистов, данные лабораторных, рентгенологических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исследований (в динамике)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Заключительный диагноз: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подпунктом ____ пункта ____ Перечня заболеваний,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основанием для представления осужденных к освобождению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отбывания наказания в связи с болезнью, утвержденного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 Казахстан от "____" ___________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осужденный (ая) ____________________  представляется к освобождению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отбывания наказания в связи с болезнью.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В соответствии со статьями 73 и 90 Уголовного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подлежит назначению принудительных мер медицинского характера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принудительного лечения в психиатрическом стационаре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специализированного типа с интенсивным наблюдением.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***  М.П.                                                  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                                       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   для неврологических больных,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**  для больных, страдающих психическими расстройствами,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*** печать Медицинского управления, отдела,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11 декабря 2001 года N 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Журнал учета осужденных,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Освидетельствованых специальной медицинской комиссией*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N/N|Фамилия, |Учреж-|Дата  | Дата |Дата  |Заклю- | Дата |Решение|**Куда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 имя,   |дение |прибы-|госпи-|осви- |чение  |предс-|суда,  |направлен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|отчество,|      |тия в |тали- |дете- |СМК,   |тавле-|дата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|г/рожд.  |      |учреж-|зации |льств |диагноз|ния в |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 |      |дение |      |ования|       | суд  |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 |      |      |      |СМК   |       |      |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|    2    |   3  |   4  |   5  |   6  |   7   |   8  |   9   |   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  Примечание: срок хранения постоянно.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** Примечание: в графе 10 указывается, куда убыл больной: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госпитализирован в территориальные органы здравоохранения, забрали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родственники и пр.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