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2009" w14:textId="fe22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"Об областном бюджете на 2001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12 апреля 2001 г. N С-7-5 Зарегистрировано управлением юстиции Акмолинской области 18 апреля 2001 г. N 548. Утратило силу - решением Акмолинского областного маслихата от 10 декабря 2004 года N ЗС-9-10.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1. Внести в решение областного Маслихата от 20 декабря 2000 г. "Об областном бюджете на 2001 год" С-6/4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 первом абзаце преамбулы цифру "36" заменить на "6", слова "О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местных представительных и исполнительных органах Республики Казахстан" заменить словами "О местном государственном управлении в Республике Казахстан" N 148-II от 23.01.2001г";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2) статью 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"Статья 1. Утвердить областной бюджет на 2001 год согласно приложения N 1 в следующих объемах: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(тыс.тенге)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доходы -                                   1344833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полученные официальные трансферты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республиканского бюджета -                 4227876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бюджетные изъятия -                         396911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погашение основного долга по ранее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выданным из областного бюджета кредитам -   354028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расходы -                                  6761598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дефицит -                                   437950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Акиму области обеспечить финансирование дефицита областного бюджета за счет свободного остатка бюджетных средств, сложившихся на начало года, в соответствии с законодательством Республики Казахстан;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статью 7 дополнить словами: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"в том числе районы :                  в ( тыс.тенге)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Аршалынский                        42260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Астраханский                       29844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Атбасарский                        26258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Буландынский                        6312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Егиндыкольский                     16854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Ерейментауский                       745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Есильский                          11425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Жаркаинский                        19610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Коргалжынский                      26430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Сандыктауский                       5825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Целиноградский                     45840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Шортандинский                      16180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г.Степногорск                       1635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г.Кокшетау                         73434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в статье 9: слово "субвенций" заменить словами "трансфертов из областного бюджета";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цифру "1832266" заменить на цифру "1888773";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цифру "117836" -         на цифру "121944"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цифру "130035" -         на цифру "137796"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цифру "91609"  -         на цифру "98539"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цифру "159808" -         на цифру "163959"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цифру "143679" -         на цифру "149836"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цифру "167894" -         на цифру "173694"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цифру "30320"  -         на цифру "51920"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5)дополнить статьей 13-1 следующего содержания: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13-1. Предусмотреть в областном бюджете расходы на мероприятия по охране окружающей среды в сумме 75530 тыс.тенге, в том числе: на проведение работ по охране окружающей среды - 66599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6)в статье 14 заменить: "цифру 78920" на "71320"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"цифру 48920" на "41320"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15-1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15-1. Учесть, что с 1 января 2001 года в соответствии с Законом Республики Казахстан N 484-1 от 22.11.1999г.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Z990484_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некоторые законодательные акты Республики Казахстан по вопросам оплаты труда работников социально-культурных учреждений" расходы на доплату в размере 25 процентов от окладов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тарифных ставок специалистам областных организаций здравоохранения, образования, социального обеспечения, культуры и спорта, проживающим и работающим в сельской местности, предусмотрены в составе расходов областного бюджета.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8) приложение к решению сессии областного Маслихата "Об областном бюджете на 2001 год" изложить в новой редакции (прилагается).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сессии      Секретарь областного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Областного Маслихата    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Приложение N 1 к решению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Акмолинского областного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Маслихата N С-7-5 от 2.04.01г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"О внесении изменений 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дополнений в решение областного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Маслихата от 20.12.00г. "Об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областном бюджете на 2001 год"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Областной бюджет на 2001 год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                          В тыс.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класс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подкласс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специфика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 2  3  4                      5                            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1.Поступления                     6323648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Доходы                                      1344833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 Налоговые поступления                       1269303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        Подоходный налог на доходы                  1269303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 Подоходный налог с юридических лиц           356003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     Подоходный налог с физических лиц            913300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 Подоходный налог с физических лиц,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удерживаемый у источника выплаты             913300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 Неналоговые поступления                       75530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      Административные сборы и платежи,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доходы от некоммерческих и сопутствующих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продаж                                        62130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 Административные сборы                        62130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 Платежи за загрязнение окружающей среды       62130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        Поступления по штрафам и санкциям             13400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 Поступления по штрафам и санкциям             13400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 Штрафы за нарушение природоохранного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законодательства                              13400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 Погашение кредитов, выданных из бюджета      354028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  1  2  Погашение местными исполнительными органами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городов и районов кредитов, выданных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областного бюджета                           352652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  2 10  По прочим кредитам, выданным организациям,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исключая банки и небанковские финансовые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учреждения,из местного бюджета                 1376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 Полученные официальные трансферты           4624787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        Трансферты от нижестоящих органов            396911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     Трансферты из районных (городских) бюджетов  396911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  Бюджетные изъятия из районных (городских)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бюджетов                                     396911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      Трансферты от вышестоящих органов           4227876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 Трансферты из республиканского бюджета      4227876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  Субвенции                                   4227876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Функ,гр.                                            в тыс.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Подфунк.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Учреждение                                       Уточненный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Программа                                      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Подпрогр.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Подкласс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II. Расходы и кредитование              6761598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Расходы                                     6701598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 Государственные услуги общего характера      246166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 Представительные, исполнительные и другие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органы, выполняющие общие функции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государственного управления                  104026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103      Аппарат местных представительных органов       9270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расходы на местном уровне     7485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 Депутатская деятельность                       1785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акимов                                94756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расходы на местном уровне    94756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 Финансовая деятельность                      142140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260      Исполнительный орган финансов, финансируемый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из местного бюджета                          130372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расходы на местном уровне   130372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259      Исполнительный орган коммунальной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собственности,финансируемый из местного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  11768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расходы на местном уровне     9268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 Организация приватизации коммунальной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собственности                                  2500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 Оборона                                      236260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 Военные нужды                                 16450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акимов                                16450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63   Мероприятия по приписке и призыву на военную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службу                                        16450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 Организация работы по чрезвычайным ситуациям 219810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акимов                               219810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 Создание и содержание пунктов управления,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спецскладов и мат. тех. обеспечение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мероприятий Гражданской обороны               11061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 Ликвидация чрезвычайных ситуаций на местном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                                      208749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 Общественный порядок и безопасность          422509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 Правоохранительная деятельность              422509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251      Исполнительный орган внутренних дел,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финансируемый из местного бюджета            422509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расходы на местном уровне   381767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28   Погашение кредиторской задолженности по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зарегистрированным в установленном порядке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договорным обязательствам государственных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учреждений, финансируемых из местного бюджета  9147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 Охрана общественного порядка и обеспечение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общественной безопасности на местном уровне   31595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 Правовая деятельность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акимов                                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66   Организация совершения нотариальных действий  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 Образование                                  875199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 Начальное общее, основное общее и среднее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общее образование                            299825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Исполнительный орган образования,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спорта и туризма, финансируемый из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 299825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20   Общеобразовательное обучение на местном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                                      130500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 Информатизация системы среднего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 местном уровне                             16500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61   Реализация программ дополнительного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образования  для детей и юношества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местном уровне                               105081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37   Приобретение и доставка учебников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обновления библиотечных фондов гос.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учреждений среднего образования               47744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 Начальное профессиональное образование       335120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Исполнительный орган образования,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спорта и туризма, финансируемый из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 335120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 Начальное профессиональное образование       335120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         Среднее специальное образование              209241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Исполнительный орган здравоохранения,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финансируемый из местного бюджета             27799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8   Подготовка специалистов со средним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профессиональным образованием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местном уровне                                27799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Исполнительный орган образования,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спорта и туризма, финансируемый из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 181442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8   Подготовка специалистов со средним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профессиональным образованием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местном уровне                               181442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         Переподготовка кадров                         29013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251      Исполнительный орган внутренних дел,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финансируемый из местного бюджета             19113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11   Повышение квалификации и переподготовка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кадров на местном уровне                      19113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Исполнительный орган здравоохранения,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финансируемый из местного бюджета               400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11   Повышение квалификации и переподготовка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кадров на местном уровне                        400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Исполнительный орган образования,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спорта и туризма, финансируемый из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   9500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11   Повышение квалификации и переподготовка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кадров на местном уровне                       9500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 Прочие услуги в области образования            2000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Исполнительный орган образования,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спорта и туризма, финансируемый из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   2000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   Оказание психолого-медико-педагогической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консультационной помощи населению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обследованию психического здоровья детей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 подростков                                   2000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 Здравоохранение                             1173981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 Больницы широкого профиля                    241038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Исполнительный орган здравоохранения,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финансируемый из местного бюджета            241038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36   Оказание стационарной медицинской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населению на местном уровне.                 241038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 Охрана здоровья населения                    354416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Исполнительный орган здравоохранения,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финансируемый из местного бюджета            324416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 Оказание медицинской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ВИЧ-инфицированным больным                    27168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 Борьба с эпидемиями на местном уровне          1500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 Производство крови (заменителей) на местном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                                       25437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39   Обеспечение санитарно-эпидемиологического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благополучия                                 131625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 Пропаганда здорового образа жизни на местном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                                        5716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45   Охрана материнства и детства                 132970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Исполнительный орган образования,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спорта и туризма, финансируемый из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  30000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55   Реабилитация детей на местном уровне          30000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 Специализированная медицинская помощь        457261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Исполнительный орган здравоохранения,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финансируемый из местного бюджета            457261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 Оказание специализированной медицинской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помощи больным, страдающим психическими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расстройствами                               141482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 Оказание специализированной медицинской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помощи больным туберкулезом                  204488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   Оказание специализированной медицинской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помощи больным онкологическими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заболеваниями                                 51450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   Оказание специализированной медицинской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помощи больным алкоголизмом, наркоманией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токсикоманией                                 18990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49   Оказание специализированной медицинской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помощи больным кожно-венерологическими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заболеваниями                                 40851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         Другие виды медицинской помощи                25276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251      Исполнительный орган внутренних дел,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финансируемый из местного бюджета             16637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 Оказание стационарной медицинской помощи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военнослужащим, сотрудникам правоохранительных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органов, членам их семей                      16637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Исполнительный орган здравоохранения,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финансируемый из местного бюджета              8639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43   Оказание медицинской помощи населению в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чрезвычайных ситуациях                         8639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 Прочие услуги в области здравоохранения       95990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254      Исполнительный орган здравоохранения,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финансируемый из местного бюджета             95990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расходы на местном уровне     9435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28   Погашение кредиторской задолженности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зарегистрированным в установленном порядке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договорным обязательствам государственных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учреждений, финансируемых из местного бюджета 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42   Обеспечение учетными услугами орг.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здравоохранения на местном уровне              3035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44   Централизованный закуп лекарственных средств,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медицинского оборудования и санитарного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транспорта                                    83520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           Социальная помощь и социальное обеспечение   915221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 Социальная помощь                            880833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258      Исполнительный орган труда и социальной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защиты населения                             649933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 Специальные гос. пособия                     483180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 Социальное обеспечение, оказываемое через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учреждения интернатского типа                166753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Исполнительный орган образования,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спорта и туризма, финансируемый из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 230900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 Социальное обеспечение детей                 230900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 Социальное обеспечение                        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акима                                 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60   Социальные выплаты отдельным категориям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граждан по решению местных представительных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органов                                       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258      Исполнительный орган труда и социальной защиты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населения                                     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 Обучение инвалидов по программе реабилитации  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 Прочие услуги в области социальной помощи 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социального обеспечения                       34368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258      Исполнительный орган труда и социальной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защиты населения                              34368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расходы на местном уровне    20317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33   Медико-социальная экспертиза на местном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                                       11150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35   Оплата услуг по зачислению, выплате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доставке пособий                               2901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           Жилищно-коммунальное хозяйство                 4550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 Жилищное хозяйство                             4550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акимов                                 4550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73   Обеспечение жильем отдельных категорий граждан 4550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           Культура, спорт и информационное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пространство                                 205660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 Деятельность в области культуры               96809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Исполнительный орган образования,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спорта и туризма, финансируемый из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  96809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41   Обеспечение культурного досуга населения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местном уровне                                90700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44   Хранение историко-культурных ценностей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местном уровне                                 6109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 Спорт и туризм                                43803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Исполнительный орган образования,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спорта и туризма, финансируемый из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  43803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39   Проведение спортивных мероприятий на местном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                                       43803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 Информационное пространство                   64548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акимов                                29354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46   Проведение государственной информационной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политики через газеты и журналы на местном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                                       23910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   Проведение гос. информ. политики через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телерадиовещание на местном уровне             5444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261      Исполнительный орган управления архивами,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финансируемый из местного бюджета             19065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расходы на местном уровне     2565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   Обеспечение сохранности архивного фонда,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печатных изданий и их специальное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использование                                 20800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Исполнительный орган образования,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спорта и туризма, финансируемый из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  11829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45   Обеспечение общедоступности информации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местном уровне                                11829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9          Прочие услуги по организации культуры, 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 информационного пространства                  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Исполнительный орган образования,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спорта и туризма, финансируемый из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   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56   Проведение региональной молодежной политики     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 Сельское, водное и лесное хозяйство,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рыболовство, охота и охрана природы          127255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 Сельское хозяйство                            30000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257      Исполнительный орган сельского хозяйства,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финансируемый из местного бюджета             30000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   Выполнения работ по борьбе с вредителями и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болезнями растений                            30000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         Охрана окружающей среды                       75530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акимов                                75530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 Организация охраны окружающей среды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местном уровне                                75530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 Прочие услуги в области сельского хозяйства   21725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акимов                                 6500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36   Создание и обновление топографических планов   6500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257      Исполнительный орган сельского хозяйства,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финансируемый из местного бюджета             15225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расходы на местном уровне    15225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 Транспорт и связь                            139451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 Автомобильный транспорт                      139451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274      Исполнительный орган жилищно-коммунального,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дорожного хозяйства и транспорта             139451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50   Эксплуатация дорожной системы на местном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уровне                                       139451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 Прочие                                       290573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 Прочие                                       290573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акимов                                41320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28   Погашение кредиторской задолженности по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зарегистрированным в установленном порядке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договорным обязательствам государственных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учреждений, финансируемых из местного бюджета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61   Представительские расходы                     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52   Резерв местного исполнительного органа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для ликвидации чрезвычайных ситуаций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природного и техногенного характера           41320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263      Исполнительный орган образования,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спорта и туризма, финансируемый из местного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  43806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расходы на местном уровне    22248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34   Обеспечение учетными услугами                   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28   Погашение кредиторской задолженности по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зарегистрированным в установленном порядке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договорным обязательствам государственных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учреждений, финансируемых из местного бюджета 21058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272      Исполнительный орган экономики, поддержки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малого и среднего бизнеса, финансируемый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местного бюджета                              18281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расходы на местном уровне    18281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 Аппарат органов экономики                      9453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 Аппарат органов поддержки малого и среднего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бизнеса                                        8828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273      Исполнительный орган инфраструктуры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строительства, финансируемый из местного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бюджета                                      180000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31   Строительство и капитальный ремонт объектов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коммунальной собственности                   180000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274      Исполнительный орган жилищно-коммунального,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дорожного хозяйства и транспорта,финансируемый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из местного бюджета                            7166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 Административные расходы на местном уровне     7166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 Аппарат местных органов                        7166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 Официальные трансферты                      1888773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 Официальные трансферты                      1888773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акимов                              1888773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54   Трансферты из областного бюджета            1888773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          Финансирование                               176000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 Погашение основного долга                    176000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Аппарат акимов                               176000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55   Погашение долга местных исполнительных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органов                                      176000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Кредитование                                  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 Прочие                                        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 Поддержка предпринимательской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 защита конкуренции                          30000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272      Исполнительный орган экономики, поддержки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малого и среднего бизнеса, финансируемый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местного бюджета                              30000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80   Кредитование для развития малого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предпринимательства на местном уровне         30000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 Прочие                                        30000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105      Специальный резерв местного исполнительного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органа области для кредитования нижестоящих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бюджетов на покрытие кассового разрыва        30000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84   Специальный резерв местного исполнительного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органа области для кредитования нижестоящих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бюджетов на покрытие кассового разрыва        30000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III Дефицит /профицит/ бюджета             -437950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IV Финансирование дефицита /использование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профицита/ бюджета                       437950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