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af7ea" w14:textId="1caf7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преобразовании и изменении границ Аршалынского поселкового и Акбулакского сельского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маслихата, акима Акмолинской области от 12 апреля 2001 г. N С-7-10/74 Зарегистрировано управлением юстиции Акмолинской области 8 мая 2001 г. N 591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со статьей 11 Закона РК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Z934200_ </w:t>
      </w:r>
      <w:r>
        <w:rPr>
          <w:rFonts w:ascii="Times New Roman"/>
          <w:b w:val="false"/>
          <w:i w:val="false"/>
          <w:color w:val="000000"/>
          <w:sz w:val="28"/>
        </w:rPr>
        <w:t>
  "Об административно-
территориальном устройстве Республики Казахстан", в целях 
совершенствования административно-территориального устройства области и на 
основании совместного решения маслихата и акима Аршалынского района 
областной маслихат и аким области решили: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внести следующие изменения в административно-территориальное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устройство области: 
     по Аршалынскому району 
     1. Изменить границы Аршалынского поселкового и Акбулакского сельского 
округов, передав село Актасты из состава Аршалынского поселкового округа в 
состав Акбулакского сельского округа. 
     2. Преобразовать Аршалынский поселковый округ в поселок Аршалы. 
     Председатель сессии областного маслихата 
     Аким области
     Секретарь областного маслихата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