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3279" w14:textId="de83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VIII сессии областного Маслихата от 29.12.2000 г. N 2 "Об областном бюджете на 2001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 сессии Карагандинского областного Маслихата от 05 июля 2001 года N 2-5/4. Зарегистрировано Управлением юстиции Карагандинской области 06 июля 2001 года за N 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тексте сохранена авторская орфография и пунктуация.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поручений Президента по улучшению социально- экономического положения населения в год 10-летия Республики Казахстан, в связи с перевыполнением доходной части бюджета по итогам первого полугодия и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бюджетной системе </w:t>
      </w:r>
      <w:r>
        <w:rPr>
          <w:rFonts w:ascii="Times New Roman"/>
          <w:b w:val="false"/>
          <w:i w:val="false"/>
          <w:color w:val="000000"/>
          <w:sz w:val="28"/>
        </w:rPr>
        <w:t>
" от 1.04.99 г. N 357-1 ЗРК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
" от 23.01.2001 г. N 148-II ЗРК,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VIII сессии областного Маслихата от 29.12.2000 г. N 2 "Об областном бюджете на 2001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"20 849 910" заменить цифрой "21 069 510".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"15 163 485" заменить цифрой "15 383 085".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б):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"22 995 967" заменить цифрой "23 215 567"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"21 749 267" заменить цифрой "21 989 917".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"770 300" заменить цифрой "1 034 000"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"900" заменить цифрой "21 900"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цифру"1 700" заменить цифрой "36 700"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"478 000" заменить цифрой "655 700"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"2 400" заменить цифрой "8 400"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"2 450" заменить цифрой "15 450"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"39 000" заменить цифрой "50 000"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7-1: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областной программы "Развитие сельского хозяйства в 2001 г." в городах и на поддержание объектов социальной сферы";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"187 549" заменить цифрой "189 449"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пенсионерам областного значения - на выплату надбавок к основному размеру пенсии в размере одного расчетного показателя ежемесячно, начиная с 1 июля 2001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"500 000" заменить цифрой "468 750";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пунктом 26-1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"26-1) Предусмотреть в областном бюджете на приобретение акций юридически лиц 88 039 тыс. тенге"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"182 000" заменить цифрой "109 211"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"2 000" заменить цифрой "7 000"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"130 000" заменить цифрой "73 261"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"50 000" заменить цифрой "28 950";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</w:t>
      </w:r>
      <w:r>
        <w:rPr>
          <w:rFonts w:ascii="Times New Roman"/>
          <w:b w:val="false"/>
          <w:i w:val="false"/>
          <w:color w:val="000000"/>
          <w:sz w:val="28"/>
        </w:rPr>
        <w:t>
 к решению VIII сессии областного Маслихата от 23.12.2000 г. "Об областном бюджете на 2001 год" изложить в новой редакции с учетом внесенных изменении и дополнений.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юридической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     В. Самойлюк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            К. Медиев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2-5/4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 сессии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2001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2001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831"/>
        <w:gridCol w:w="771"/>
        <w:gridCol w:w="812"/>
        <w:gridCol w:w="8944"/>
        <w:gridCol w:w="20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Поступления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21069510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15383085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15045831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на доходы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5351814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юридических лиц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5351814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юридических лиц - резидентов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1643437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юридических лиц - нерезидентов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юридических лиц - резидентов, удерживаемый у источника выплат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юридических лиц - нерезидентов, удерживаемый у источника выплат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525177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с юридических лиц - организаций сырьевого сектора по перечню, устанавливаемому Правительством РК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3135000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9549421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9549421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9549421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144016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144016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55416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задолженности в местный бюджет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задолженности в местный бюджет по социальному налогу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313104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предпринимательской деятельности и собственности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46756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46756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 коммунальной собственности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 и платежи, доходы от некоммерческих и сопутствующих продаж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36246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36246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 законодательства об охране окружающей среды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санкции и штрафы, взимаемые местными государственными органами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ОПЕРАЦИЙ С КАПИТАЛОМ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объектов коммунальной собственности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права постоянного землепользования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официальные трансферты (гранты)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5237087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официальные трансферты (гранты)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5237087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5126850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5126850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районных (городских) бюджетов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5126850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110237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110237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110237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 по раннее выданным из бюджета кредитам.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449338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кредитов, выданных из бюджета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449338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ранее выданных кредитов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449338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прочих кредитов, выданных из бюджета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449338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прочих кредитов, выданных из местного бюджета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13"/>
        <w:gridCol w:w="633"/>
        <w:gridCol w:w="613"/>
        <w:gridCol w:w="9333"/>
        <w:gridCol w:w="20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
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 и кредитование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23215567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21989917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545508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представительных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Депутатская деятельность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Депутатская деятельность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 информатизация аппарата маслихата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111851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 информатизация аппарата акиа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оценки имущества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поступлений от сборов за право реализации товаров (работ, услуг) на рынках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уполномоченные осуществлять сборы за право реализации товаров (работ и услуг) на рынках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коммунальной собственности,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коммунальной собственности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юридических лиц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 информатизация исполнительных органов, финансируемых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финансов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 информатизация исполнительных органов, финансируемых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выполнения всеобщей воинской обязанности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558773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558773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содержание пунктов управления, спецскладов и материально-техническое обеспечение мероприятий Гражданской обороны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542699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противопожарная служба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521070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Водно-спасательные службы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экстренного реагирования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318672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 подразделения территориальных органов уголовно-исполнительной системы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Приемники-распределители для лиц, не имеющих определенного места жительства и документов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инспекция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оборудовании и средств по регулированию дорожного движения в населенных пунктах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 информатизация исполнительных органов, финансируемых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1059493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школы-интернаты для детей с ограниченными возможностями в развитии и обучении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начальные, основные и средние, школы-детские сады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школы-интернаты для одаренных детей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 дополнительного образования для детей и юношества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 дополнительного образования для детей и юношества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 дополнительного образования для детей и юношества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 дополнительного образования во внешкольных организациях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Профессионально-техническое образование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238721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238721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Профессионально-техническое образование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238721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Профессионально-технические школы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профессионально-технические школы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 образование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средних специальных учебных заведениях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средних специальных учебных заведениях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для органов внутренних дел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государственных учреждений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 по обследованию психического здоровья детей и подростков.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Психолого-медико-педагогические консультации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2334099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553901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населению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553901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ВИЧ-инфицированным больным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 (заменителей)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Санитарно-эпидемиологические станции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ребенка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помощи детям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помощи беременным, роженицам и родильницам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716245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716245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больным, страдающим психическими расстройствами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больным туберкулезом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и поликлиники для ветеранов и инвалидов ВОВ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больным онкологическими заболеваниями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больным алкоголизмом, наркоманией и токсикоманией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больным кожно-венерологическими заболеваниями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больным инфекционными заболеваниями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и специализированной амбулаторно-поликлинической помощи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военнослужащим, сотрудникам правоохранительных органов, членам их семей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ЧС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экстренной медицинской помощи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191361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191361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охране здоровья населения в области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отдельных категорий граждан по видам заболеваний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детского питания отдельных категорий граждан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учетными услугами организаций здравоохранения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Централизованные бухгалтерии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лекарственных средств, медицинского оборудования и санитарного транспорта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2206129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1276231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974050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обеспечение, оказываемое через учреждения интернатского типа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302181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 для умственно отсталых детей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 для престарелых и инвалидов общего типа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Психоневрологические интернаты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техническими и иными средствами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экспертиза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городские и районные медико-социальные экспертные комиссии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 информатизация исполнительных органов, финансируемых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 и информационное пространство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зрелищных мероприятий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историко-мемориального комплекса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газеты и журналы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телерадиовещание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программы функционирования и развития языков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борьбе с вредителями и болезнями растений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охраны окружающей среды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(городские) фонды охраны окружающей среды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охране окружающей среды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управлений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 информатизация исполнительных органов, финансируемых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строительство и недропользование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инфраструктуры и строительства,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Проектно-изыскательские, конструкторские и технологические работы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общественных пассажирских перевозок между районами (городами), внутри районов и населенных пунктов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дорожной системы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1292356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поддержки малого предпринимательства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581838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уставном капитале банка развития Казахстана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по выполнению обязательств местных исполнительных органов по решениям судов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фонд местных исполнительных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73261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местного бюджета по зарегистрированным в установленном порядке договорным обязательствам государственных учреждений, финансируемых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расходы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резерв местного исполнительного органа области для кредитования нижестоящих бюджетов на покрытия кассового разрыва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36421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органов образования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органов культуры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органов туризма и спорта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учетными услугами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бухгалтерия организаций образования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бухгалтерия организаций культуры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 информатизация исполнительных органов, финансируемых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41313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органов экономики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29946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органов государственных закупок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 информатизация исполнительных органов, финансируемых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инфраструктуры и строительства,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620305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местных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капитальный ремонт объектов коммунальной собственности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606358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и информатизация исполнительных органов, финансируемых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вознаграждений (интересов) по займам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12324992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12324992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12324992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9855634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трансферты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1435358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1225650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коммунального хозяйства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 на проведение весенне-полевых и уборочных в 2001 году работ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788950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резерв местного исполнительного органа области для кредитования нижестоящих бюджетов на покрытия кассового разрыва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финансируемый из местного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поддержки и развития отраслей экономики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-2146057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2146057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финансирование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финансирование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внутреннее финансирование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республиканского бюджета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местных исполнительных органов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-536700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свободных остатков бюджетных средств на начало финансового года.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2496057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