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d5af" w14:textId="075d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 сессии Карагандинского областного Маслихата от 28 декабря 2001 года N 2-5/7. Зарегистрировано Управлением юстиции Карагандинской области 04 января 2002 года за N 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областной бюджет на 2002 год согласно приложению N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поступления - 12645995 тыс. тенге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- 10293108 тыс. тенге;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официальные трансферты - 1729231 тыс. тенге;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кредитов, выданных из местных бюджетов - 623656 тыс. тенге;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расходы - 14040043 тыс. тенге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- 13638870 тыс. тенге;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кредиты - 401173 тыс. тенге;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дефицит бюджета - 1394048 тыс. тенге. &lt;*&gt;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произвести за счет использования свободных остатков бюджетных средств, образовавшихся на начало 2002 финансового года.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решениями </w:t>
      </w:r>
      <w:r>
        <w:rPr>
          <w:rFonts w:ascii="Times New Roman"/>
          <w:b w:val="false"/>
          <w:i w:val="false"/>
          <w:color w:val="ff0000"/>
          <w:sz w:val="28"/>
        </w:rPr>
        <w:t xml:space="preserve">XVI сессии Карагандинского областного Маслихата от 14.03.2002 г. N 2-5/8;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 сессии Карагандинского областного Маслихата от 04.04.2002 г. N 2-5/9;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2-5/10;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ХІХ сессии Карагандинского областного Маслихата от 13.08.2002 г. N 2-5/11;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XХІI сессии Карагандинского областного Маслихата от 26.11.2002 г. N 2-5/13.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Поступления в областной бюджет на 2002 год формируются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бюджетной системе".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2002 год распределение поступлений налогов и других обязательных платежей в бюджеты районов и городов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индивидуальный подоходный налог с доходов,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 и городов: Балхаша, Жезказгана, Караганды, Каражала, Приозерска, Сарани, Темиртау, Шахтинска - по 100 %;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 акцизам на алкогольную продукцию: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 и городов: Балхаша, Жезказгана, Караганды, Каражала, Приозерска, Сарани, Темиртау, Шахтинска - по 10 %;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 акцизам на игорный бизнес, проведение лотерей, ювелирные изделия, бензин и дизельное топливо, реализуемое в розничной торговле: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 и городов: Балхаша, Жезказгана, Караганды, Каражала, Приозерска, Сарани, Темиртау, Шахтинска - по 100 %;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по социальному налогу: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 по - 50 %, городов: Балхаша, Жезказгана, Караганды, Каражала, Приозерска, Сарани, Темиртау, Шахтинска - по 30 %;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по платежам за загрязнение окружающей среды в Областной бюджет - 100 %;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по средствам, полученным от природопользователей по искам о возмещении вреда, средствам от реализации конфискованных орудий охоты и рыболовства незаконно добытой продукции, штрафам за нарушение законодательства об охране окружающей среды: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бюджет - 100 %.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объем бюджетных изъятий на 2002 год из бюджетов городов в областной бюджет в сумме 1573145 тыс. тенге, в том числе:                      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Балхаша              87720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Жезказган           751844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Караганды            37271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Темиртау            675135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Шахтинска            21175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ХVIІІ сессии Карагандинского областного Маслихата от 27.06.2002 г. N 2-5/10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доходах областного бюджета трансферты из республиканского бюджета в сумме 149216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поддержание инфраструктуры г. Приозерска 100000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оказание адресной социальной помощи населению территорий, на которых расположены летно-испытательные полигоны и комплекс космодрома "Байконур" 49216 тыс. 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 Предусмотреть в областном бюджете на 2002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поступление кредита из республиканского бюджета со ставкой вознаграждения 4,9 % годовых в сумме 186000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поступление из республиканского бюджета суммы возмещения ставки вознаграждения (интереса) по кредитованию местных бюджетов на организацию проведения весенне-полевых и уборочных работ в сумме 6870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местную бюджетную программу "Кредитование сельскохозяйственных товаропроизводителей на проведение весенне-полевых и уборочных работ" и направить средства в сумме 186000 тыс. тенге на кредитование сельскохозяйственных товаропроизводителей для приобретения горюче-смазочных материалов, семян, удобрений, гербицидов, запасных частей для сельскохозяйственных машин, аренду или покупку сельскохозяйственной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возврат до 15 ноября 2002 года сельскохозяйственными товаропроизводителями полученных кредитов в сумме 186000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обслуживание долга местного исполнительного органа области по кредиту в сумме 6870 тыс. тенге произвести за счет поступления из республиканского бюджета суммы возмещения ставки вознаграждения (интереса) по кредитованию местных бюджетов на организацию проведения весенне-полевых и уборочных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долга местного исполнительного органа области перед республиканским бюджетом произвести до 1 декабря 2002 года в сумме основного долга 186000 тыс. тенге и вознаграждения 6870 тыс. 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5-1 -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XVI сессии Карагандинского областного Маслихата от 14.03.2002 г. N 2-5/8.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Ответственность за целевое использование средств, выделенных по программе "Кредитование сельскохозяйственных товаропроизводителей на проведение весенне-полевых и уборочных работ" и своевременность их возврата в областной бюджет возложить на администратора программы - областной Департамент сельского хозяйства.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5-2 -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XVI сессии Карагандинского областного Маслихата от 14.03.2002 г. N 2-5/8.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5-3. Контроль за выполнением пунктов 5-1, 5-2 возложить на постоянную комиссию по аграрным вопросам и экологии, ревизионную комиссию областного маслихата.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5-3 -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XVI сессии Карагандинского областного Маслихата от 14.03.2002 г. N 2-5/8.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на 2002 год размеры субвенций, передаваемых из областного бюджета бюджетам районов и городов, в общей сумме 2299968 тыс. тенге, в том числе: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            96266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Актогайского         80717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Бухар-Жырауского    313048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Жанааркинского      212484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Каркаралинского     543274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Нуринского          162389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Осакаровского       233367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Улытауского         103904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Шетского            185725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Каражала         121227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Приозерска        81983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Сарани           165584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2-5/10;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ХІХ сессии Карагандинского областного Маслихата от 13.08.2002 г. N 2-5/11;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XХІI сессии Карагандинского областного Маслихата от 26.11.2002 г. N 2-5/13.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трансфертов из областного бюджета предусмотрены ассигнования на поддержание инфраструктуры г. Приозерска - 145655 тыс. тенге;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XХІI сессии Карагандинского областного Маслихата от 26.11.2002 г. N 2-5/13.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Учесть, что в составе трансфертов за счет средств областного бюджета предусмотрены целевые трансферты из республиканского бюджета в сумме 49216 тыс. тенге для оказания адресной социальной помощи населению территорий, на которых расположены летно-испытательные полигоны и комплекс космодрома "Байконур",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Актогайский     6773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Жанааркинский   9173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Нуринский       9667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Улытауский      3318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Шетский        16837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Каражал      3448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7-1 -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составе трансфертов из областного бюджета предусмотрены ассигнования в сумме 205209 тыс. тенге для обеспечения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N 41 от 11.01.2002 г. "О системе оплаты труда работников государственных учреждений, не являющихся государственными служащими", для обеспечения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адресной социальной помощи" от 17 июля 2001 года, организациям социальной сферы и на другие расходы следующим городам: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Караганде - 168109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Темиртау - 35000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Шахтинск - 2100 тыс.тенге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7-2 -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ХІХ сессии Карагандинского областного Маслихата от 13.08.2002 г. N 2-5/11;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XХІI сессии Карагандинского областного Маслихата от 26.11.2002 г. N 2-5/13.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средства на приобретение и доставку учебников для обновления библиотечных фондов государственных учреждений среднего образования предусмотрены в составе расходов областного бюджета, а также бюджетов районов и городов на 2002 год.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составе расходов областного бюджета, а также бюджетов районов и городов с 1 января 2002 года предусмотрены расходы на содержание территориальных органов внутренних дел (автомобильный транспорт, служебные помещения, а также оплата коммунальных услуг, электроэнергии, отопления и услуг связи).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в составе расходов областного бюджета на 2002 год ассигнования на финансирование бюджетных программ в сельских районах: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"Оказание стационарной медицинской помощи населению на местном уровне", "Оказание первичной медико-санитарной помощи и специализированной амбулаторно-поликлинической помощи", "Оказание скорой медицинской помощи", "Обеспечение специализированными продуктами детского и лечебного питания отдельных категорий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в составе бюджетов районов и городов предусмотрены ассигнования на материальное обеспечение детей - инвалидов, обучающихся и воспитывающихся на дому, жилищные пособия.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Предусмотреть в составе расходов областного бюджета, ассигнования на государственную адресную помощь. Установить, что выплата государственной адресной социальной помощи, начиная с начисления за июнь месяц 2002 года, будет производится за счет средств соответствующих районных и городских бюджетов.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дополнен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Предусмотреть в составе расходов областного бюджета на 2002 год по программам "Социальные выплаты отдельным категориям граждан по решению местных представительных органов" 220773 тыс. тенге и "Социальная поддержка обучающегося и воспитанников организаций образования очной формы обучения" 400000 тыс. тенге на оказание социальной помощи следующим категориям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одиноко проживающим малообеспеченным гражданам - на льготный проезд на внутригородском общественном транспорте (кроме такси);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инвалидам, малообеспеченным семьям и отдельным гражданам - на оказание единовременной материальной помощи в связи с юбилейными, праздничными датами, болезнью, смертью, трагическими случаями;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учащимся общеобразовательных, профессиональных школ и лицеев - на льготный проезд на внутригородском общественном транспорте (кроме такси):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учащимся общеобразовательных школ и лицеев с первого по восьмой классы - бесплатный проезд;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учащимся общеобразовательных, профессиональных школ и лицеев с девятого по одиннадцатый классы - 50% стоимости тарифа или с приобретением месячного ученического проездного билета стоимостью 200 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Предусмотреть в областном бюджете на 2002 год на погашение кредиторской задолженности государственных учреждений, финансируемых из областного бюджета 5410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Департамента коммунальной собственности - 4857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Управления труда, занятости и социальной защиты населения - 553 тыс. 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изменен и дополнен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 сессии Карагандинского областного Маслихата от 04.04.2002 г. N 2-5/9.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13-1. Установить на 2002 год повышенные на 25% оклады (тарифные ставки) специалистам организаций здравоохранения и образования, работающим в сельской местности и финансируемые из областного бюджета, по сравнению со ставками специалистов, занимающихся этими видами деятельности в городских условиях.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13-1 -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13-2. Предусмотреть в составе расходов областного бюджета ассигнования на содержание Областного управления природоохранных мероприятий в сумме 4323 тыс. тенге, за счет ассигнований, предусмотренных по программе "Областные фонды охраны окружающей среды.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13-2 -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13-3. Предусмотреть в составе областного бюджета ассигнования для погашения кредиторской задолженности по государственной адресной социальной помощи в сумме 19984 тыс.тенге.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13-3 -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XХІI сессии Карагандинского областного Маслихата от 26.11.2002 г. N 2-5/13.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резерв акима области на 2002 год в размере 41000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ликвидации чрезвычайных ситуаций природного и техногенного характера и иных непредвиденных расходов, определяемых решениями Акима области - 36000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выполнения обязательств местных исполнительных органов по решениям судов - 5 000 тыс. 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ХІХ сессии Карагандинского областного Маслихата от 13.08.2002 г. N 2-5/11.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Установить на 31 декабря 2002 года лимит долга акима области в размере 5696670 тыс. тенге.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перечень текущих бюджетных программ областного бюджета на 2002 год согласно приложению N 2.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перечень бюджетных программ развития областного бюджета на 2002 год согласно приложению N 3.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перечень областных бюджетных программ, не подлежащих секвестрированию в процессе исполнения бюджета на 2002 год согласно приложению N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 процессе исполнения бюджетов районов и городов на 2002 год не подлежат секвестрированию местные бюджетные программы согласно приложению N 5.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Установить, что в процессе исполнения областного бюджета, а также исполнения бюджетов районов и городов на 2002 год не подлежат секвестрированию расходы на выплату заработной платы, питание и медикаменты.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Приостановить исполнение расходов по коду расходов 13.274.2.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"Прочие. Исполнительный орган жилищно-коммунального, дорожного хозяйства и транспорта, финансируемый из местного бюджета. Административные расходы на местном уровне" до внесения изменений и дополнений в схему управления областью.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Областному управлению Казначейства обеспечить распределение поступлений налогов и других обязательных поступлений в бюджет между отдельными видами местных бюджетов на 2002 год по нормативам, установленным настоящим решением.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Настоящее решение вводится в действие с 1 января 2002 года.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2-5/7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XV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2002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2001 года.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N 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XVI сессии Карагандинского областного Маслихата от 14.03.2002 г. N 2-5/8;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 сессии Карагандинского областного Маслихата от 04.04.2002 г. N 2-5/9;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ХІХ сессии Карагандинского областного Маслихата от 13.08.2002 г. N 2-5/11;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ХХІ сессии Карагандинского областного Маслихата от 31.10.2002 г. N 2-5/12;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XХІI сессии Карагандинского областного Маслихата от 26.11.2002 г. N 2-5/13.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тыс. тенге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  !   !  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!Класс  !   !               Наименование              !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!Подкласс                                         !  (тыс.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!Специфика                                    ! 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---!---!---!---!-----------------------------------------!---------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2 ! 3 ! 4 !                      5                  !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---!---!---!---!-----------------------------------------!---------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!I. Поступления                           ! 12645995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!Доходы                                   ! 10293108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1!   !   !   !HАЛОГОВЫЕ ПОСТУПЛЕHИЯ                    ! 10240969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3!   !   !Социальный налог                         !  9475167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1!   !Социальный налог                         !  9475167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1!Социальный налог                         !  9475167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5!   !   !Внутренние налоги на товары, работы 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!услуги                                   !   765159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2!   !Акцизы                                   !   287919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2!Водка, произведенная на территории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!Республики Казахстан                     !    76500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4!Вина, произведенные на территории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!Республики Казахстан                     !     1197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7!Пиво, произведенное на территории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!Республики Казахстан                     !   210222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3!   !Поступления за использование природных 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!других ресурсов                          !   477240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16!Плата за загрязнение окружающей среды    !   477240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7!   !   !Прочие налоги                            !      643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1!   !Прочие налоги                            !      643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10!Прочие налоговые поступления в местный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                                   !      643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2!   !   !   !HЕHАЛОГОВЫЕ ПОСТУПЛЕHИЯ                  !    51638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1!   !   !Доходы от предпринимательской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!деятельности и собственности             !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2!   !Неналоговые поступления от юридических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!лиц и финансовых учреждений              !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29!Поступления от аренды имущества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!коммунальной собственности               !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2!   !   !Административные сборы и платежи, доходы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!от некоммерческих и сопутствующих продаж !      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3!   !Прочие платежи и доходы от некоммерческих!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!и сопутствующих продаж                   !      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6!Поступления от реализации бесхозяйного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!имущества, имущества, безвозмездно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!перешедшего в установленном порядке в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!коммунальную собственность, безнадзорных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!животных, находок, а также имущества,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!перешедшего по праву наследования к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!государству                              !      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3!   !   !Поступления по штрафам и санкциям        !     6995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1!   !Поступления по штрафам и санкциям        !     6995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10!Штрафы за нарушение законодательства об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!охране окружающей среды                  !     6815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11!Административные штрафы и санкции,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!взимаемые местными государственными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!органами                                 !     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4!   !   !Вознаграждения (интересы) по кредитам    !    18755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8!   !Вознаграждения (интересы) по кредитам,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!выданным из местного бюджета юридическим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!лицам                                    !    18755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3!Вознаграждения (интересы) по кредитам,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!выданным для поддержки и развития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!отраслей экономики                       !    18755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5!   !   !Прочие неналоговые поступления           !     3516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1!   !Прочие неналоговые поступления           !     3516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5!Средства, полученные от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!природопользователей по искам о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!возмещении вреда, средства от реализации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!конфискованных орудий охоты и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!рыболовства, незаконно добытой продукции !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10!Прочие неналоговые поступления в местный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                                   !      201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26!Возврат неиспользованных средств, ранее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!полученных из местного бюджета           !     3308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3!   !   !   !ДОХОДЫ ОТ ОПЕРАЦИЙ С КАПИТАЛОМ        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3!   !   !Продажа земли и нематериальных активов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1!   !Продажа земли и нематериальных активов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3!Поступления от продажи земельных участков!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!и права постоянного землепользования  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4!   !   !   !Полученные официальные трансферты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!(гранты)                                 !  1729231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1!   !   !Трансферты из нижестоящих органов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!государственного управления              !  1573145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3!   !Трансферты из районных (городских)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!бюджетов                                 !  1573145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3!Бюджетное изъятие из районных (городских)!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!бюджетов                                 !  1573145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2!   !   !Трансферты из вышестоящих органов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!государственного управления              !   156086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1!   !Трансферты из республиканского бюджета   !   156086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1!Текущие                                  !   156086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5!   !   !   !Возврат кредитов                         !   623656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1!   !   !Возврат внутренних кредитов              !   623656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6!   !Возврат кредитов, выданных из местного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!бюджета юридическим лицам                !   623656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2!Возврат кредитов, выданных для развития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!малого предпринимательства               !    14500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3!Возврат кредитов, выданных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!сельхозтоваропроизводителям              !   473750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4!Возврат кредитов, выданных для поддержки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!и развития отраслей экономики            !   105406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---!---!---!---!-----------------------------------------!----------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Функ.группа   !             Наименование                 !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!Учреждение                                         !  (тыс.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!Программа                                     ! 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-----!----!----!-----------------------------------------!----------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! 2  ! 3  !                       4                 !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-----!----!----!-----------------------------------------!----------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!II. Расходы                              ! 14040043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!Затраты                                  ! 13638870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!    !    !Государственные услуги общего характера  !   425978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!103 !    !Аппарат маслихата                        !    21757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13748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!Депутатская деятельность                 !     6969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!Укрепление материально - технической базы!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!аппарата маслихата                       !     1040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 203751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158890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!041 !Организация и обеспечение работы по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!выдаче разовых талонов на рынках         !    27295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!057 !Обеспечение оценки имущества             !     9566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!074 !Укрепление материально-технической базы 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!информатизация аппарата акима            !     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!259 !    !Исполнительный орган коммунальной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!собственности, финансируемый из местного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                                  !    34500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12859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!028 !Погашение кредиторской задолженности по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!зарегистрированным в установленном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!порядке договорным обязательствам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учреждений, финансируемых!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                      !     2307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!Организация приватизации коммунальной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                            !     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!061 !Учет, хранение, оценка и реализация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!имущества, поступившего в коммунальную   !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!собственность                            !    11434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коммунальной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                            !     1900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!260 !    !Исполнительный орган финансов,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 165970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147970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!Создание информационных систем органов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!финансов                                 !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!Капитальный ремонт административных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!зданий исполнительных органов финансов   !     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 !    !    !Оборона                                  !   632475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 632475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!Мероприятия по мобилизационной подготовке!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 местном уровне                        !    18244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!032 !Ликвидация чрезвычайных ситуаций на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 514619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!062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!организаций по чрезвычайным ситуациям    !    95112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!063 !Мероприятия по приписке и призыву на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!военную службу                           !     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 !    !    !Общественный порядок и безопасность      !   604694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!251 !    !Исполнительный орган внутренних дел,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 604694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330480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!Охрана общественного порядка и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!обеспечение общественной безопасности 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  6440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!036 !Эксплуатация оборудования и средств по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!регулированию дорожного движения в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!населенных пунктах                       !    69216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!040 !Капитальный ремонт объектов органов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!внутренних дел                           !    45700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!042 !Создание информационных систем органов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!внутренних дел                           !     5410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!органов внутренних дел                   !   147448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!    !    !Образование                              !  1335421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   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!011 !Повышение квалификации и переподготовка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!кадров на местном уровне                 !     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!251 !    !Исполнительный орган внутренних дел,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 15314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!011 !Повышение квалификации и переподготовка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!кадров на местном уровне                 !    15314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!254 !    !Исполнительный орган здравоохранения,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 14123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!008 !Подготовка специалистов со средним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!профессиональным образованием на местном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14123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!культуры, спорта и туризма, финансируемый!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                      !  1300484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!008 !Подготовка специалистов со средним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!профессиональным образованием на местном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211000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!011 !Повышение квалификации и переподготовка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!кадров на местном уровне                 !    19200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!020 !Общеобразовательное обучение на местном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399685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!Начальное профессиональное образование на!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 335929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!037 !Приобретение и доставка учебников для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!обновления библиотечных фондов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учреждений среднего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!образования                              !     9279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!038 !Оказание психолого-медико-педагогической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!консультативной помощи населению по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!обследованию психического здоровья детей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 подростков                             !     1212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!061 !Реализация программ дополнительного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!образования для детей и юношества на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 305312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!062 !Проведение школьных олимпиад на местном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!064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!прочих организаций образований           !     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!066 !Капитальный ремонт учреждений начального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!общего, среднего общего образования      !     3600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!072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!учреждений начального общего, основного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!общего, среднего общего образования      !    12860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!074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!учреждений начального профессионального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!образования                              !     1589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 !    !    !Здравоохранение                          !  2719300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!251 !    !Исполнительный орган внутренних дел,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 35173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!Оказание стационарной медицинской помощи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!военнослужащим, сотрудникам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!правоохранительных органов, членам их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!семей                                    !    35173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!254 !    !Исполнительный орган здравоохранения,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 2684127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16317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больным, страдающим психическими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!расстройствами                           !   163701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!Оказание медицинской помощи ВИЧ-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!инфицированным больным                   !    28326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!032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 туберкулезом              !   239906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!Борьба с эпидемиями на местном уровне    !     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!Производство крови (заменителей) на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45064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!036 !Оказание стационарной медицинской помощи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!населению на местном уровне              !   612803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!037 !Оказание скорой медицинской помощи       !   155941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!038 !Прочие услуги по охране здоровья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!населения на местном уровне              !    38550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!039 !Обеспечение санитарно-эпидемиологического!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!благополучия                             !    78137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!040 !Больницы и поликлиники для ветеранов и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!инвалидов ВОВ                            !    31367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!041 !Пропаганда здорового образа жизни на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  5329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!042 !Обеспечение учетными услугами организаций!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!здравоохранения на местном уровне        !     1781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!043 !Оказание медицинской помощи населению в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!чрезвычайных ситуациях                   !    12579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!045 !Охрана материнства и детства             !   240476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!047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 онкологическими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!заболеваниями                            !   122433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!048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 алкоголизмом, наркоманией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 токсикоманией                          !    67623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!049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 кожно-венерологическими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!заболеваниями                            !    29526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!050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 инфекционными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!заболеваниями                            !    67511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!054 !Оказание первичной медико-санитарной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и специализированной амбулаторно-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!поликлинической помощи                   !   375375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!055 !Капитальный ремонт объектов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!здравоохранения, находящихся в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!коммунальной собственности               !    20100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!056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!организаций здравоохранения              !    15236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!057 !Централизованный закуп медицинского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!оборудования и санитарного транспорта    !   310546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 !    !    !Социальное обеспечение и социальная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!помощь                                   !  2606279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 598751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!Социальная поддержка обучающихся и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!воспитанников организаций образования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!очной формы обучения                     !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!060 !Социальные выплаты отдельным категориям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!граждан по решению местных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!представительных органов                 !   198751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!258 !    !Исполнительный орган труда и социальной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!защиты населения, финансируемый из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!местного бюджета                         !  1822380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40625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!027 !Погашение кредиторской задолженности по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!заработной плате и социальным выплатам   !    20510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!Специальные государственные пособия      !  1028389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!032 !Социальное обеспечение, оказываемое через!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!учреждения интернатского типа на местном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339613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!035 !Оплата услуг по зачислению, выплате 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!доставке пособий и других социальных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!выплат                                   !     8609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!042 !Государственная адресная социальная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!помощь                                   !   379413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!057 !Cоциальная поддержка инвалидов на местном!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  5221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!культуры, спорта и туризма, финансируемый!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                      !   185148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!Социальное обеспечение детей             !   168828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!068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!организаций социального обеспечения детей!     5720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!069 !Капитальный ремонт организаций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!социального обеспечения детей            !    10600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 !    !    !Культура, спорт, туризм и информационное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!пространство                             !   478584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  57449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!046 !Проведение государственной информационной!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!политики через газеты и журналы на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37449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!047 !Проведение государственной информационной!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!политики через телерадиовещание на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!261 !    !Исполнительный орган управления архивами,!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 25693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  5695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!Обеспечение сохранности архивного фонда,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!печатных изданий и их специальное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!использование на местном уровне          !    17518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!037 !Капитальный ремонт архивов               !     2480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!культуры, спорта и туризма, финансируемый!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                      !   395092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!039 !Проведение спортивных мероприятий на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39867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!041 !Обеспечение культурного досуга населения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 местном уровне                        !   234424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!043 !Проведение зрелищных мероприятий на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13618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!044 !Хранение историко-культурных ценностей на!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40967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!045 !Обеспечение общедоступности информации на!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41445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!047 !Проведение ремонтно-реставрационных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!работ и благоустройство территории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!памятников истории и культуры местного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!значения                                 !    12787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!050 !Реализация государственной программы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!функционирования и развития языков на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!056 !Проведение региональной молодежной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!политики                                 !     3500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!059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!библиотек                                !     6484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!264 !    !Исполнительный орган анализа общественных!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!отношений  и внутренней политики,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  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  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!    !    !Сельское, водное, лесное, рыбное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!хозяйство и охрана окружающей среды      !   265561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 244542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!Организация охраны окружающей среды на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 229542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!065 !Содержание особо охраняемых природных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!территорий на местном уровне             !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!256 !    !Исполнительный орган по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!природопользованию и охране окружающей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!среды, финансируемый из местного бюджета !     4323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  4323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!257 !    !Исполнительный орган сельского хозяйства,!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 16696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12696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!Развитие информационно-маркетинговой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!системы сельского хозяйства              !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!036 !Сопровождение информационно-маркетинговой!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!системы сельского хозяйства              !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 !    !    !Промышленность и строительство           !    61000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!273 !    !Исполнительный орган инфраструктуры 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!строительства, финансируемый из местного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                                  !    61000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!048 !Проектно-изыскательские, конструкторские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 технологические работы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61000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 !    !    !Транспорт и связь                        !   846000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!274 !    !Исполнительный орган жилищно-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!коммунального, дорожного хозяйства и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!транспорта, финансируемый из местного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                                  !   846000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!046 !Организация общественных пассажирских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!перевозок между районами (городами),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!внутри районов и населенных пунктов      !   196000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!050 !Эксплуатация автомобильных дорог на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 650000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 !    !    !Прочие                                   !   875529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 475495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!044 !Резерв местного исполнительного органа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!области, городов Астаны и Алматы по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!выполнению обязательств местных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по решениям судов !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!052 !Резерв местного исполнительного органа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!области, городов Астаны и Алматы для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!ликвидации чрезвычайных ситуаций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!природного и техногенного характера 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!иных непредвиденных расходов             !    36000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!061 !Представительские затраты                !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!064 !Взносы в уставный фонд коммунальных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предприятий              !   429495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!культуры, спорта и туризма, финансируемый!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                      !    45487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39090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!Обеспечение учетными услугами            !     5771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образования,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!культуры, спорта, туризма и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!информационного пространства             !      626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!272 !    !Исполнительный орган экономики, поддержки!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!малого и среднего бизнеса,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закупок, финансируемый из!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!местного бюджета                         !    61732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53660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!Организация поддержки малого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!предпринимательства на местном уровне    !     6100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!Капитальный ремонт административных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!зданий исполнительных органов экономики,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!поддержки малого и среднего бизнеса,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закупок                  !     1800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 - технической базы!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экономики,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!поддержки малого и среднего бизнеса,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закупок                  !      172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!273 !    !Исполнительный орган инфраструктуры 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!строительства, финансируемый из местного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                                  !   272835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15673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!Строительство объектов коммунальной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                            !   152682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!036 !Капитальный ремонт объектов коммунальной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                            !   104480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!274 !    !Исполнительный орган жилищно-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!коммунального, дорожного хозяйства и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!транспорта, финансируемый из местного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                                  !    19980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16010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 - технической базы!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жилищно-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!коммунального, дорожного хозяйства и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 транспорта                              !     3970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 !    !    !Обслуживание долга                       !     6870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Акимов                           !     6870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!053 !Обслуживания долга местных исполнительных!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!органов                                  !     6870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 !    !    !Официальные трансферты                   !  2781179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 2781179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!054 !Трансферты из областного бюджета,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!бюджетов городов Астаны и Алматы         !  2781179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!Кредиты                                  !   401173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!    !    !Сельское, водное, лесное, рыбное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!хозяйство и охрана окружающей среды      !   215767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!257 !    !Исполнительный орган сельского хозяйства,!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 215767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!082 !Кредитование сельхозтоваропроизводителей !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!083 !Кредитование сельхозтоваропроизводителей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 проведение весенне-полевых и уборочных!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!работ                                    !   185767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 !    !    !Прочие                                   !   185406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!272 !    !Исполнительный орган экономики, поддержки!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!малого и среднего бизнеса,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 государственных закупок финансируемый из!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!местного бюджета                         !   185406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!080 !Кредитование для развития малого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!предпринимательства на местном уровне    !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!081 !Кредитование для поддержки и развития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!отраслей экономики                       !   155406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!III. Дефицит (профицит) бюджета          ! -1394048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!IV. Финансирование дефицита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!(использование профицита) бюджета        !  1394048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!Поступление         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 !    !    !Общее финансирование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 1 !    !Внутреннее финансирование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 6 !Прочее внутреннее финансирование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 1 !Кредиты из республиканского бюджета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!Погашение           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 !    !    !Финансирование      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!Погашение основного долга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акимов      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!055 !Погашение долга местного исполнительного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!органа области, городов Астаны и Алматы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!Использование свободных остатков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!бюджетных средств на начало финансового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!года                                     !  1394048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-----!----!----!-----------------------------------------!----------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2-5/7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XV сессии 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2002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2001 года.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N 2 -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XVI сессии Карагандинского областного Маслихата от 14.03.2002 г. N 2-5/8;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 сессии Карагандинского областного Маслихата от 04.04.2002 г. N 2-5/9;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ХІХ сессии Карагандинского областного Маслихата от 13.08.2002 г. N 2-5/11;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ХХІ сессии Карагандинского областного Маслихата от 31.10.2002 г. N 2-5/12.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областного бюджета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Функ.группа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!Учреждение       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!  2 !  3 !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!    !    !Государственные услуги общего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!103 !    !Аппарат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!Депутатская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!041 !Организация и обеспечение работы по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!разовых талонов на рынках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!057 !Обеспечение оценки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!259 !    !Исполнительный орган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!028 !Погашение кредиторской задолженности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!зарегистрированным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 установленном порядке договорным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!обязательствам государственных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!финансируемых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!Организация приватизации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!061 !Учет, хранение, оценка и реализация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!поступившего в коммунальную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!260 !    !Исполнительный орган финансов, финансируемый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 !    !    !Оборона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!Мероприятия по мобилизационной подготовке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!032 !Ликвидация чрезвычайных ситуаций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!063 !Мероприятия по приписке и призыву на военную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!службу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 !    !    !Общественный порядок и безопасность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!251 !    !Исполнительный орган внутренних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!Охрана общественного порядка и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!общественной безопасности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!036 !Эксплуатация оборудования и средств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!регулированию дорожного движения в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!    !    !Образование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!011 !Повышение квалификации и переподготовка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!251 !    !Исполнительный орган внутренних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!011 !Повышение квалификации и переподготовка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!спорта и туризма,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!011 !Повышение квалификации и переподготовка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!020 !Общеобразовательное обучение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!Начальное профессиональное образование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!038 !Оказание психолого-медико-педагогической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!консультативной помощи населению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!обследованию психического здоровья детей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!подростков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!061 !Реализация программ дополнительного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!образования для детей и юношества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!062 !Проведение школьных олимпиад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 !    !    !Здравоохранение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!251 !    !Исполнительный орган внутренних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!Оказание медицинской помощи военнослужащим,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!сотрудникам правоохранительных органов, членам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!их семей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!254 !    !Исполнительный орган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!Оказание специализированной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!больным, страдающим психическими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!расстройствами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!Оказание медицинской помощи ВИЧ-инфицированным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!больным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!032 !Оказание специализированной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!больным туберкулезом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!Борьба с эпидемиями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!Производство крови (заменителей)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!036 !Оказание стационарной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!населению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!037 !Оказание скорой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!038 !Прочие услуги по охране здоровья населения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!039 !Обеспечение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!благополучия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!040 !Больницы и поликлиники для ветеранов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!инвалидов 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!041 !Пропаганда здорового образа жизни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!042 !Обеспечение учетными услугами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!здравоохранения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!043 !Оказание медицинской помощи населению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!чрезвычайных ситуациях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!045 !Охрана материнства и детства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!047 !Оказание специализированной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 больным онкологическими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!048 !Оказание специализированной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!больным алкоголизмом,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!токсикоманией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!049 !Оказание специализированной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!больным кожно-венерологическими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!050 !Оказание специализированной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!больным инфекционными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!054 !Оказание первичной медико-санитарной помощи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!специализированной амбулаторно-поликлинической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 !    !    !Социальное обеспечение и социальная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!Социальная поддержка обучающихся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!воспитанников организаций образования 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!формы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!060 !Социальные выплаты отдельным категориям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!граждан по решению местных представительных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!258 !    !Исполнительный орган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!населения, 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!027 !Погашение кредиторской задолженности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!заработной плате и социальным выплатам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!Специальные государственные пособия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!032 !Социальное обеспечение, оказываемое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!учреждения интернатского типа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!035 !Оплата услуг по зачислению, выплате и доставке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!пособий и других социальных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!042 !Государственная адресная социальная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!057 !Cоциальная поддержка инвалидов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!спорта и туризма,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!Социальное обеспечение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 !    !    !Культура, спорт, туризм и информационное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!пространство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!046 !Проведение государственной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!политики через газеты и журналы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!047 !Проведение государственной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!политики через телерадиовещание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!261 !    !Исполнительный орган управления архивами,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!Обеспечение сохранности архивного фонда,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!печатных изданий и их специальное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!использование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!спорта и туризма,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!039 !Проведение спортивных мероприятий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!041 !Обеспечение культурного досуга населения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!043 !Проведение зрелищных мероприятий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!044 !Хранение историко-культурных ценностей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!045 !Обеспечение общедоступности информации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!050 !Реализация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!функционирования и развития языков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!056 !Проведение региональной молодежной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!264 !    !Исполнительный орган анализа общественных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!отношений  и внутренней политики,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!    !    !Сельское, водное, лесное, рыбное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 охрана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!Организация охраны окружающей среды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!065 !Содержание особо охраняемых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!территорий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!256 !    !Исполнительный орган по природопользованию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 охране окружающей среды, финансируемый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!257 !    !Исполнительный орган сельского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 !    !    !Транспорт и 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!274 !    !Исполнительный орган жилищно-коммунального,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!дорожного хозяйства и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!046 !Организация общественных пассажирских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!перевозок между районами (городами), внутри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!районов и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!050 !Эксплуатация автомобильных дорог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 !    !    !Прочие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!044 !Резерв местного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!области, городов Астаны и Алматы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!выполнению обязательств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!органов по решениям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!052 !Резерв местного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!области, городов Астаны и Алматы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!ликвидации чрезвычайных ситуаций природного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!техногенного характера и иных непредвиденных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!061 !Представительские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!спорта и туризма,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!Обеспечение учетными услугами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!272 !    !Исполнительный орган экономики,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!малого и среднего бизнеса,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!закупок 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!Организация поддержки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!предпринимательства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!273 !    !Исполнительный орган инфраструктуры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!строительства,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!274 !    !Исполнительный орган жилищно-коммунального,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!дорожного хозяйства и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 !    !    !Обслуживание долга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!053 !Обслуживания долга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 !    !    !Официальные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!054 !Трансферты из областного бюджета,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!городов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 !    !    !Финансирование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!055 !Погашение долга местного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!органа области, городов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2-5/7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XV сессии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2002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2001 года.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N 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XVI сессии Карагандинского областного Маслихата от 14.03.2002 г. N 2-5/8;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 сессии Карагандинского областного Маслихата от 04.04.2002 г. N 2-5/9;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ХVIІІ сессии Карагандинского областного Маслихата от 27.06.2002 г. N 2-5/10;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ХІХ сессии Карагандинского областного Маслихата от 13.08.2002 г. N 2-5/11.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Функ.группа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!Учреждение   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!  2 !  3 !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!    !    !Государственные услуги общего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!Представительные, исполнительные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!органы, выполняющие общие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!103 !    !Аппарат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!Укрепление материально - 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!аппарата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!074 !Укрепление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!259 !    !Исполнительный орган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!260 !    !Исполнительный орган финансов, финансируемый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!Создание информационных систем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!Капитальный ремонт административных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!    !    !Оборона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!062 !Укрепление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!организаций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!    !    !Общественный порядок и безопасность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!251 !    !Исполнительный орган внутренних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!040 !Капитальный ремонт объектов органов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!042 !Создание информационных систем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 - 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  органов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!    !    !Образование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!254 !    !Исполнительный орган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!008 !Подготовка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!профессиональным образованием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!спорта и туризма,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!008 !Подготовка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!профессиональным образованием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!037 !Приобретение и доставка учебников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!обновления библиотечных фондов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 учреждений среднего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!064 !Укрепление материально-технической базы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!организаций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!066 !Капитальный ремонт учреждений начального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!общего, среднего общего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!072 !Укрепление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!учреждений начального общего, среднего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!074 !Укрепление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!учреждений начального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!    !    !Здравоохранение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!254 !    !Исполнительный орган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!055 !Капитальный ремонт объектов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!находящихся в коммунальной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!056 !Укрепление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!организаций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!057 !Централизованный закуп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!оборудования и санитарного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!    !    !Социальная помощь и социальное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!спорта и туризма,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!068 !Укрепление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!организаций социального обеспечения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!069 !Капитальный ремонт организаций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!обеспечения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!    !    !Культура, спорт и информационное пространство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!261 !    !Исполнительный орган управления архивами,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!037 !Капитальный ремонт архивов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!спорта и туризма,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!047 !Проведение ремонтно - реставрационных работ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!благоустройство территории памятников истории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 культуры местного 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!059 !Укрепление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!библиотек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!    !    !Сельское, водное, лесное, рыбное хозяйство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!охрана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!257 !    !Исполнительный орган сельского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!Развитие информационно-маркетинговой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 !    !    !Промышленность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!273 !    !Исполнительный орган инфраструктуры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!строительства,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!048 !Проектно-изыскательские, конструкторские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!технологические работы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 !    !    !Прочие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!064 !Взносы в уставный фонд коммунальных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!спорта и туризма,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!органов образования, культуры, 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!туризма и информационного пространства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!272 !    !Исполнительный орган экономики,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!малого и среднего бизнеса,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!закупок, финансируемый 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!Капитальный ремонт административных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экономики,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!малого и среднего бизнеса,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 - 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экономики,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!малого и среднего бизнеса,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!273 !    !Исполнительный орган инфраструктуры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!строительства,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!Строительство и капитальный ремонт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!коммунальной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!036 !Капитальный ремонт объектов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!274 !    !Исполнительный орган жилищно-коммунального,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!дорожного хозяйства и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жилищно-коммунального,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!дорожного хозяйства и транспорта Кредиты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!    !    !Сельское, водное, лесное, рыбное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 охрана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!257 !    !Исполнительный орган сельского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!082 !Кредитование сельхозтоваропроизводителей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!083 !Кредитование сельхозтоваропроизводителей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!проведение весенне-полевых и уборочных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 !    !    !Прочие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!Поддержка предпринимательской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 защита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!272 !    !Исполнительный орган экономики,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!малого и среднего бизнеса,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!закупок 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!080 !Кредитование для развития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!предпринимательства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!081 !Кредитование для поддержки и развития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</w:p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2-5/7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XV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2002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2001 года.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N 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XVI сессии Карагандинского областного Маслихата от 14.03.2002 г. N 2-5/8.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секвестрированию в процессе исполнения областного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Функ.группа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!Учреждение    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!  2 !  3 !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!    !    !Образование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!спорта и туризма,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 37 !Приобретение и доставка учебников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!обновления библиотечных фондов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!учреждений среднего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 !    !    !Здравоохранение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!254 !    !Исполнительный орган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 54 !Оказание первичной медико-санитарной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!специализированной амбулаторно-поликлинической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 !    !    !Социальное обеспечение и социальная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!258 !    !Исполнительный орган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!населения, 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 31 !Специальные государственные пособия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!    !    !Сельское, водное, лесное, рыбное хозяйство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!охрана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!257 !    !Исполнительный орган сельского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 83 !Кредитование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!товаропроизводителей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!весенне-полевых и уборочных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</w:p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2-5/7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XV сессии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2002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2001 года    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секвестрированию в процессе исполнения местных бюджетов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Функ.группа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!Учреждение  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!  2 !  3 !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!    !    !Образование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!спорта и туризма, финансируемый из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 37 !Приобретение и доставка учебников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!обновления библиотечных фондов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!учреждений среднего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 !    !    !Здравоохранение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!254 !    !Исполнительный орган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 54 !Оказание первичной медико-санитарной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!специализированной амбулаторно-поликлинической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