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5a77" w14:textId="8a05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области от 22.01.2001 года N 9 "О реализации решения областного маслихата от 19 декабря 2000 года N 9/69 "Об областном бюджете на 2001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Мангистауской области от 20 февраля 2001 года N 35 Зарегистрировано в Управлении юстиции Мангистауской области 28 февраля 2001 года N 376. Утратил силу по истечению срока действия - письмом руководителя аппарата акима Мангистауской области от 25 июня 2008 года N 08-12-985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решения областного маслихата от 26 января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10/78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областного маслихата от 19 декабря 2000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9/69 </w:t>
      </w:r>
      <w:r>
        <w:rPr>
          <w:rFonts w:ascii="Times New Roman"/>
          <w:b w:val="false"/>
          <w:i w:val="false"/>
          <w:color w:val="000000"/>
          <w:sz w:val="28"/>
        </w:rPr>
        <w:t>
 "Об областном бюджете на 2001 год" решил: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 решение акима области от 22 января 2001 года N 9 "О реализации решения областного маслихата от 19 декабря 2000 года N 9/69 "Об областном бюджете на 2001 год"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Пункт 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"Принять к исполнению областной бюджет на 2001 год, в следующих объемах: по доходам в сумме - 11114273 тыс.тенге, погашению кредитов, выданных из бюджета - 144193 тыс.тенге, расходам - 11767408 тыс.тенге, кредитованию - 550 000 тыс.тенге, с дефицитом областного бюджета - 1058942 тыс.тенге, согласно приложению 1".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изложить в новой редакции (прилагается).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 втором абзаце пункта 4 после слова "управление" дополнить словом "уточненные".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И.о. акима области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N 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решению акима Мангистауской области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20 февраля 2001 года N 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(тыс.тенге)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Кат.! Кл !Пдк !Сп.!                                      !    Сумма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I. ДОХОДЫ                    11114273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  НАЛОГОВЫЕ ПОСТУПЛЕНИЯ            10796001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 Подоходный налог на доходы              5777326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 Подоходный налог с юридических лиц      3019610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   Подоходный налог с юридических лиц-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резидентов                              2506642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   Подоходный налог с юридических лиц-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нерезидентов                               1239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   Подоходный налог с юридических лиц-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резидентов, удерживаемых у источника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выплаты                                  403044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4   Подоходный налог с юридических лиц-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нерезидентов, удерживаемых у источника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выплаты                                  108685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 Подоходный налог с физических лиц       2757716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   Подоходный налог с физический лиц,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удерживаемый у источника выплаты        2609201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   Подоходный налог с физический лиц,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занимающихся предпринимательской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деятельностью                            148515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   Социальный налог                        3859292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 Социальный налог                        3859292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   Социальный налог                        3859292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         Налоги на собственность                 1022777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 Налоги на имущество                      414028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   Налог на имущество юридических лиц       398140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   Налог на имущество физических лиц         15888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         Земельный налог                          472173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   Земельный налог на земли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сельскохозяйственного значения             2425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   Земельный налог на земли населенных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пунктов                                    6031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   Земельный налог на земли промышленности,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связи, транспорта и иного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несельскохозяйственного значения         463717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         Налог на транспортные средства           136576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   Налога на транспортные средства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юридических лиц                         59496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   Налога на транспортные средства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физических лиц                          77080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         Внутренние налоги на товары, работы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услуги                                 136606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 Акцизы                                    18839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7   Пиво, произведенное на территории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   2700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23   Игорный бизнес, кроме проведения лотерей    137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24   Проведение лотерей                         1233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31   Бензин (за исключением авиационного),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произведенный на территории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Казахстан, реализуемый со специально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оборудованных стационарных пунктов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конечному потребителю                     12396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33   Дизельное топливо, произведенное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территории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реализуемое со специально оборудованных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стационарных пунктов конечному потребителю 2373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         Поступления за использование природных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других ресурсов                           696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   Плата за воду                               696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         Сборы за ведение предпринимательской и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профессиональной деятельности            117071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   Сбор за регистрацию физических лиц,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занимающихся предпринимательской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деятельностью                              6958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   Лицензионный сбор за право занятия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отдельными видами деятельности            10923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   Сбор за государственную регистрацию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юридических лиц                            3150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4   Сбор с аукционных продаж                   7664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5   Сбор за право реализации товаров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рынках                                 88376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   НЕНАЛОГОВЫЕ ПОСТУПЛЕНИЯ           315567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 Доходы от предпринимательской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деятельности и собственности              43504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 Неналоговые поступления от юридических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 и финансовых учреждений               43504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8   Поступления от аренды земельных участков  37239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15   Поступление дивидендов на пакеты акций,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являющихся коммунальной собственностью     1275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29   Поступления от аренды имущества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коммунальной собственности                 4990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   Административные сборы и платежи, доходы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 некоммерческих и сопутствующих продаж 206075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 Административные сборы                   161232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   Поступления от организаций за работы и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услуги, выполняемые лицами,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подвергшимися административному аресту       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4   Плата за государственную регистрацию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прав на недвижимое имущество и сделок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ним                                      9390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9   Поступления удержаний из заработной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платы осужденных к исправительным работам   530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12   Платежи за загрязнение окружающей среды  150000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18   Поступления от реализации услуг,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предоставляемых государственными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учреждениями, финансируемыми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местного бюджета                           1275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 Государственная пошлина                   44843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   Государственная пошлина, взимаемая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подаваемых в суд исковых заявлений,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заявлений (жалоб) по делам особого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производства, с кассационных жалоб, а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 выдачу судом копий (дубликатов)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документов                                44816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8   Государственная пошлина, взимаемая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регистрацию места жительства                 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   Поступления по штрафам и санкциям         57088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 Поступления по штрафам и санкциям         57088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   Поступление платы от лиц, помещенных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медицинские вытрезвители                 4502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10   Штрафы за нарушение законодательства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 охране окружающей среды                 9600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11   Административные штрафы и санкции,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взимаемые местными государственными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органами                                  42650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13   Прочие санкции и штрафы, взимаемые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государственными учреждениями,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финансируемыми из местного бюджета          336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         Прочие неналоговые поступления             8900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 Прочие неналоговые поступления             8900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5   Средства, полученные 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природопользователей по искам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 возмещении вреда, средства от реализации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конфискованных орудий охоты и рыболовства,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незаконно добытой продукции                8900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 ДОХОДЫ ОТ ОПЕРАЦИЙ С КАПИТАЛОМ          2705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 Продажа основного капитала                 2040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 Продажа основного капитала                 2040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   Поступления от приватизации объектов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коммунальной собственности                 2040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   Продажа земли и нематериальных активов      665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 Продажа земли и нематериальных активов      665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   Поступления от продажи земельных участков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права постоянного землепользования        665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III. ПОГАШЕНИЕ                  144193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      Погашение кредитов, выданных из бюджета  144193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 Погашение кредитов, выданных из бюджета  144193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 Погашение организациями, исключая банки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организации, осуществляющие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отдельные виды банковских операций        94193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   Возврат просроченной задолженности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директивным кредитам                   94193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         Погашение прочих кредитов, выданных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 бюджета      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10   Погашение прочих кредитов, выданных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 местного бюджета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(тыс.тенге)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Фгр !Пф !Адм !Пр !         Наименование                   !    Сумма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IV. РАСХОДЫ                       11767408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   Государственные услуги общего характера     113142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 Представительные, исполнительные и другие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органы, выполняющие общие функции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государственного управления                  82172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103       Областной маслихат                            7282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   Административные расходы на местном уровне    7282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Аппарат местных органов                       7282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105       Аппарат акима                                74890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   Административные расходы на местном уровне   74890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Аппарат местных органов                      74890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 Финансовая деятельность                      30970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259       Департамент по управлению коммунальной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собственностью                               10753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   Административные расходы на местном уровне    6896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Аппарат местных органов                       6896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   Организация приватизации коммунальной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собственности                                 3857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260       Областное финансовое управление              20217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   Административные расходы на местном уровне   20217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Аппарат местных органов                      20217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   Оборона                                     103510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 Военные нужды                                13875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105       Областной военный комиссариат                13875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63    Мероприятия по приписке и призыву на военную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службу                                       13875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 Организация работы по чрезвычайным ситуациям 89635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105       Аппарат акимов                               89635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   Создание и содержание пунктов управления,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спецскладов и материально-техническое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обеспечение мероприятий Гражданской обороны   3621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   Ликвидация чрезвычайных ситуаций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местном уровне                               86014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Пожарные службы                              78192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31 Водно-спасательные службы                     7822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    Общественный порядок и безопасность         338269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 Правоохранительная деятельность             338269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251       Управление внутренних дел Мангистауской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 338269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   Административные расходы на местном уровне  316400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Аппарат местных органов                     316400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   Охрана общественного порядка и обеспечение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общественной безопасности на местном уровне  21869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Медвытрезвители и подразделения милиции,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организующие работу милиции                   6327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31 Центр временной изоляции, адаптации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реабилитации несовершеннолетних               4052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32 Приемники-распределители для лиц, не имеющих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определенного места жительства                4150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33 Спецприемники для лиц, арестованных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административном порядке                      1977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34 Уголовно-исполнительная инспекция             5363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    Образование                                 227432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 Начальное и среднее образование              78541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263       Областное управление образования             78541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20    Общеобразовательное обучение на местном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уровне                                       16740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35 Школы и школ-интернаты для одаренных детей   16740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   Информатизация системы среднего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местном уровне                             9344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   Приобретение и доставка учебников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обновления библиотечных фондов государственных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учреждений среднего образования              37000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61    Реализация программ дополнительного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образования для детей и юношества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местном уровне                                5432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31 Реализация программ дополнительного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образования во внешкольных мероприятиях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местном уровне                             5432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62    Проведение школьных олимпиад на местном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уровне                                       10025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 Профессионально-техническое образование      41757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263       Областное управление образования             41757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   Профессионально-техническое образование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местном уровне                            41757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Профессионально-технические школы            39343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31 Специальные профессионально-технические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школы                                         2414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       Среднее специальное образование              81666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263       Областное управление образования             81666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8    Подготовка специалистов со средним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профессиональным образованием на местном     81666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       Переподготовка кадров                        21717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251       Управление внутренних дел Мангистауской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  12549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11    Повышение квалификации и переподготовка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кадров на местном уровне                     12549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Переподготовка кадров для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внутренних дел                               12549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263       Областное управление образования              9168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11    Повышение квалификации и переподготовка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кадров на местном уровне                      9168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6 Повышение квалификации и переподготовка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кадров государственных учреждений             9168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           Прочие услуги в области образования           3751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263       Областное управление образования              3751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   Оказание психолого-медико-педагогической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консультативной помощи населению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обследованию психического здоровья детей и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подростков                                    3751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Психолого-медико-педагогические консультации  3751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    Здравоохранение                            1109296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 Больницы широкого профиля                   282197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254       Областное управление здравоохранения        282197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   Оказание стационарной медицинской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населению на местном уровне                 282197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 Охрана здоровья населения                   221217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254       Областное управление здравоохранения        166173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   Оказание медицинской помощи ВИЧ-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инфицированным больным                       16118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   Борьба с эпидемиями на местном уровне         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   Производство крови (заменителей)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местном уровне                               15000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41    Пропаганда здорового образа жизни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местном уровне                                3600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45    Охрана материнства и детства                129455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31 Оказание стационарной помощи детям           40000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32 Оказание стационарной помощи беременным,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роженицам и родильницам                      89455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254       Областная санитарно-эпидемиологическая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станция                                      55044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39    Обеспечение санитарно-эпидемиологического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благополучия                                 55044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Санитарно-эпидемиологические станции         55044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 Специализированная медицинская помощь       160484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254       Областное управление здравоохранения        160484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   Оказание специализированной медицинской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помощи больным, страдающим психическими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расстройствами                               36200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   Оказание специализированной медицинской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помощи больным туберкулезом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47    Оказание специализированной медицинской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помощи больным онкологическими заболеваниями  9746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48    Оказание специализированной медицинской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помощи больным алкоголизмом, наркоманией и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токсикоманией                                22038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49    Оказание специализированной медицинской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помощи больным кожно-венерологическими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заболеваниями                                 7500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50    Оказание специализированной медицинской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помощи больным инфекционными заболеваниями   35000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       Поликлиники                                 336200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254       Областное управление здравоохранения        336200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54    Оказание первичной медико-санитарной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помощи и специализированной амбулаторно-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поликлинической помощи                      336200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       Другие виды медицинской помощи               47098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251       Управление внутренних дел Мангистауской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  12298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   Оказание медицинской помощи военнослужащим,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сотрудникам правоохранительных органов,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членам их семей                              12298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254       Областное управление здравоохранения         34800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   Оказание скорой медицинской помощи           23200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43    Оказание медицинской помощи населению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 чрезвычайных ситуациях                     11600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Центры экстренной медицинской помощи          5500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31 Областные базы спецмедснабжения               6100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           Прочие услуги в области здравоохранения      62100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254       Областное управление здравоохранения         62100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   Административные расходы на местном уровне    6750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Аппарат местных органов                       6750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   Прочие услуги по охране здоровья населения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местном уровне                            18000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31 Лекарственное обеспечение отдельных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категорий населения по видам заболеваний     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32 Обеспечение специализированными продуктами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детского и лечебного питания отдельных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категорий населения                           8000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42    Обеспечение учетными услугами организаций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здравоохранения на местном уровне             7350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93 Централизованные бухгалтерии                  7350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44    Централизованный закуп лекарственных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средств и медицинского оборудования          30000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       Социальное обеспечение и социальная помощь  337420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 Социальное обеспечение                      300199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258       Областное управление труда, занятости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социальной защиты населения                 300199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   Специальные государственные пособия         300199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Семья погибших (умерших, пропавших без вести)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военнослужащих, сотрудников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внутренних дел и лиц, погибших при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ликвидации последствий катастрофы на ЧАЭС     2455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31 Лица, награжденные орденами и медалями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СССР за самоотверженный труд и безупречную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воинскую службу в тылу в годы Великой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Отечественной войны                           2783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32 Участники ликвидации последствий катастрофы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на ЧАЭС, эвакуированных из зон отчуждения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 Республику Казахстан, включая детей,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которые на день эвакуации находились 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внутриутробном состоянии                        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33 Инвалиды I и II групп                        77804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34 Инвалиды III группы                           8797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35 Дети-инвалиды до 16 лет                      10324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36 Многодетные матери, награжденные подвесками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"Алтын алка", "Кумис алка" или получившие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ранее звание "Мать-героиня" и награжденные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орденом "Материнская слава"                  37471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37 Многодетные семьи, имеющие четырех и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совместно проживающих несовершеннолетних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детей                                       158958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38 Жертвы политических репрессий, лица,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пострадавшие от политических репрессий,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имеющие инвалидность или являющиеся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пенсионерами                                  1110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39 Лица, которым назначены пенсии за особые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заслуги перед Республикой Казахстан            432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 Социальная помощь                             4639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105       Областное управление здравоохранения          4639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60    Социальные выплаты отдельным категориям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граждан по решению местных представительных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органов                                       4639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Областное управление здравоохранения          3000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Областное управление труда, занятости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социальной защиты населения                   1639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           Прочие услуги в области социальной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 социального обеспечения                    32582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258       Областное управление труда, занятости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 социальной защиты населения                32582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   Административные расходы на местном уровне   25981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Аппарат местных органов                      25981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   Медико-социальная экспертиза на местном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уровне                                        4800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Областные, городские и районные медико-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социальные экспертные комиссии                4800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   Оплата услуг по зачислению, выплате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доставке пособий                              1801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         Культура, спорт и информационное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пространство                                143971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 Деятельность в области культуры              38652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263       Областное управление культуры                38652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41    Обеспечение культурного досуга населения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местном уровне                            25039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43    Проведение зрелищных мероприятий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местном уровне                                1500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44    Хранение историко-культурных ценностей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местном уровне                               12113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 Спорт и туризм                               55700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263       Областное управление спорта и физической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культуры                                     55700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39    Проведение спортивных мероприятий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местном уровне                               55700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 Информационное пространство                  49619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105       Аппарат акима                                27405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46    Проведение государственной информационной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политики через газеты и журналы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местном уровне                               21200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47    Проведение государственной информационной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политики через телерадиовещание на местном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уровне                                        6205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261       Государственный архив Мангистауской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   8372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   Обеспечение сохранности архивного фонда,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печатных изданий и их специальное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использование на местном уровне               8372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Архивы                                        8372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263       Областное управление культуры                11842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45    Обеспечение общедоступности информации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местном уровне                               11842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Библиотеки                                   11842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263       Аппарат акима                                 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56    Проведение региональной молодежной политики   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   Сельское, водное, лесное, рыбное хозяйство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 охрана окружающей среды                    66797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 Сельское хозяйство                            3500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257       Областное управление сельского хозяйства      3500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   Оказание содействия ветеринарным мероприятиям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местном уровне                             3500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       Охрана окружающей среды                      56100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105       Областной фонд охраны окружающей среды       56100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   Организация охраны окружающей среды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местном уровне                               56100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Областные (городские) фонды охраны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окружающей среды                              7100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31 Проведение работ по охране окружающей среды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местном уровне                            49000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           Прочие услуги в области сельского, водного,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лесного, рыбного хозяйства и охраны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окружающей среды                              7197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257       Областное управление сельского хозяйства      7197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   Административные расходы на местном уровне    7197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Аппарат местных органов                       7197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    Промышленность, энергетика, строительство и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недропользование                            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 Строительство                               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273       Областное управление строительства жилья,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архитектуры и застройки территории          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48    Проектно-изыскательские, конструкторские и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технологические работы на местном           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   Транспорт и связь                           529425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 Автомобильный транспорт                     529425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274       Аппарат акима                               529425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49    Строительство и реконструкция автомобильных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дорог на местном уровне                     529425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Строительство и реконструкция автомобильных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дорог местного значения                     529425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 Прочие                                      334004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           Прочие                                      708945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105       Аппарат акима                               293067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   Сроительство и капитальный ремонт объектов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коммунальной собственности                  190624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52    Резерв местного исполнительного органа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 для ликвидации чрезвычайных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ситуаций природного и техногенного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характера                                   101443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71    Участие регионов в мероприятиях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значения                     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263       Исполнительный орган образования,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спорта и туризма, финансируемый из местного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бюджета                                      19534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   Административные расходы на местном уровне   19534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Аппарат местных органов образования           9300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31 Аппарат местных органов культуры              5022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32 Аппарат местных органов туризма и спорта      5212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272       Исполнительный орган экономики, поддержки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малого и среднего бизнеса, финансируемый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из местного бюджета                          18407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   Административные расходы на местном уровне   18407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30 Аппарат органов экономики                    12334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31 Аппарат органов поддержки малого и среднего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бизнеса                                       6073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273       Областное управление строительства жилья,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архитектуры и застройки территории            2996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   Административные расходы на местном уровне    2996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 Аппарат местных органов                       2996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    Официальные трансферты                     8463142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 Официальные трансферты                     8463142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105       Аким Мангистауской области                 8463142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54    Трансферты из областного бюджета           8463142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27 Бюджетные изъятия                          8434024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94 Субвенции                                    29118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V. КРЕДИТОВАНИЕ                     550000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 Прочие                                      550000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 Поддержка предпринимательской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деятельности и защита конкуренции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272       Областное управление поддержки малого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предпринимательства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80    Кредитование для развития малого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предпринимательства на местном уровне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           Прочие                                      500000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105       Аппарат акима                               500000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83    Кредитование региональных инвестиционных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программ                                    500000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VI. ДЕФИЦИТ                     -1058942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VII. ФИНАНСИРОВАНИЕ               1058942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Поступление                                 500000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Погашение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Движение остатков бюджетных средств         558942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Цай Л.Г.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Абрамова Т.М.)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