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8015" w14:textId="a858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в доверительное управление предприятий, имущественных комплексов, государственных пакетов акций акционерных обществ и государственных долей хозяйственных товариществ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19 октября 2001 года N 43. Зарегистрировано Управлением юстиции Мангистауской области 20 ноября 2001 года за N 620. Утратило силу - постановлением Акимата Мангистауской области от 12 июня 2007 года 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в целях определения основных механизмов заключения контрактов на доверительное управление объектами коммунальной собственности с правом последующего выкупа физическими, негосударственными юридическими лицами объектов коммунальной собственности, контроля за выполнением управляющими фирмами условий контрактов, акимат области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Правила передачи в доверительное управление предприятий, имущественных комплексов, государственных пакетов акций акционерных обществ и государственных долей хозяйственных товариществ (прилагается).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Постановление акимата области от 4 сентября 2001 года N 22 "Об утверждении Правил передачи в доверительное управление предприятий, имущественных комплексов, государственных пакетов акций акционерных обществ и государственных долей хозяйственных товариществ", решения акима области от 9 ноября 2000 года N 536 и от 13 марта 2001 года N 52 считать утратившими силу.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области Кумискали 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И.о. акима области                                 С.Керелбаев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Приложение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УТВЕРЖДЕНЫ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от 19.10.2001г.N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 Р А В И Л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передачи в доверительное управление предприятий имущественных комплексов,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пакетов акций акционерных обществ и государственных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долей хозяйственных товариществ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ОСНОВНЫЕ ПОНЯТИЯ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 настоящих Правилах используются следующие понятия: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Департамент - государственное учреждение Департамент финансов Мангистауской области, уполномоченный представлять интересы акимата области в отношении коммунальной собственности области.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подпункт 1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Участник - физическое лицо, негосударственное юридическое лицо или иностранное юридическое лицо, представившее необходимые документы и выразившее согласие заключить Контракт на предложенных условиях.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Объект - предприятие, имущественный комплекс коммунальной собственности в том числе здания или акционерное общество (товарищество), государственный пакет акций (государственная доля) которого находится в коммунальной собственности области и передается в доверительное управление.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подпункт 3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Заявка - определенный комплект необходимых документов, а также согласие участника на выполнение условий Контракта и заключение Контракта, предложенных Департаментом.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Тендерная комиссия - орган, созданный Департаментом для организации тендера по заключению Контракта на управление объектом.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Управляющий - победитель тендера, заключивший контракт с Департаментом.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Настоящие Правила разработаны в соответствии с Указом Президента Республики Казахстан имеющим силу закона от 23 декабря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2721  </w:t>
      </w:r>
      <w:r>
        <w:rPr>
          <w:rFonts w:ascii="Times New Roman"/>
          <w:b w:val="false"/>
          <w:i w:val="false"/>
          <w:color w:val="000000"/>
          <w:sz w:val="28"/>
        </w:rPr>
        <w:t>
"О приватизации", и определяют порядок заключения Контрактов на доверительное управление Объектами с правом (без права) последующего выкупа (в дальнейшем - Контракт) Управляющим, а также механизмы контроля за выполнением Управляющим условий Контрактов. Заключение Контракта является оформлением передачи Департаментом, как представителем собственника - акимата области, права владения, пользования и управления (без права распоряжения) Объектом Участнику, выигравшему тендер, когда от него требуется выполнение определенных условий по отношению к Объекту, оформленных надлежащим образом.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ФОРМИРОВАНИЕ ТЕНДЕРНОЙ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формирует тендерную комиссию. В состав тендерной комиссии включаются представители: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Акима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Управления по тарифам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Департамента предпринимательства и промышленности Мангистауской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Департамента юстиции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в состав комиссии могут быть включены представители органов государственного управления.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работе тендерной комиссии вышеуказанные представители участвуют лично или на основании надлежаще оформленной доверенности. Председателем тендерной комиссии является представитель Департамента.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Подпункты 2 и 3 исключены - Постановлением акимата Мангистауской области от 27  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 подпункт 4 внесены изменения - Постановлением акимата Мангистауской области от 27  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в подпункт 4 и 5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пункт 3 - в новой редакции - Постановлением акимата Мангистауской области от 26 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Тендерная комиссия: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организует в установленном порядке публикацию информационного сообщения о передаваемых на управление Объектах.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самостоятельно разрабатывает и утверждает регламент своей работы. Решение принимается простым большинством голосов от общего числа членов тендерной комиссии. В случае равенства голосов, председатель тендерной комиссии имеет право решающего голоса.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при необходимости привлекает консультационные фирмы;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принимает и регистрирует немедленно, по мере поступления, заявки, и другие документы, необходимые для представления в тендерную комиссию, по формам, согласно приложениям 1 - 4, оповещает участников о принятии необходимых мер для устранения в кратчайшие сроки недостатков в представленной документации. Для иногородних участников датой регистрации считается почтовая отметка дня отправления заявки;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представляет Участникам для ознакомления настоящие Правила;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уведомляет письменно Участника о признании его участником тендера по форме согласно приложения 5, либо об отказе в признании участником тендера с указанием причины;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определяет победителя тендера;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подписывает протокол о результатах тендера.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ПОДГОТОВКА ОБЪЕКТА К ТЕНДЕРУ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После принятия решения Департаментом о передаче Объекта в доверительное управление, руководство предприятия или уполномоченный орган представляет полную информацию о хозяйственной деятельности передаваемых Объектов за последние 2 (два)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В отношении имущественного комплекса здания, передаваемого в доверительное управление, балансодержатель предоставляет полную информацию о техническом состоянии Объекта.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6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ИЗВЕЩЕНИЕ О ПРОВЕДЕНИИ ТЕНДЕРА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Тендерная комиссия доводит извещение об Объектах коммунальной собственности, передаваемых в доверительное управление, посредством публикаций в прессе.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Извещение о проведении тендера должно быть опубликовано не менее чем за 30 дней до проведения тендера в официальной печати на казахском и русском языках. Дополнительно, в целях улучшения эффективности, может быть опубликован информационный бюллетень, содержащий полную информацию об Объекте.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8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После публикации извещения, Департамент предоставляет свободный доступ всем желающим к информации о передаваемом в управление Объекте.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ТРЕБОВАНИЯ К УЧАСТНИКАМ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К участию в тендере допускаются физические, негосударственные юридические лица, своевременно подавшие заявку и другие необходимые документы. Кроме того, физическое лицо, подавшее заявку должно обладать необходимыми знаниями и иметь опыт работы в данной или смежной отрасли, а юридическое лицо должно иметь представителя для управления Объектом, также обладающего вышеуказанными данными.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Для участия в тендере в адрес тендерной комиссии необходимо представить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заявку на участие в тендере, согласно Приложениям 1-4;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технико-экономическое обоснование (ТЭО) с расчетами экономической и коммерческой эффективности, согласно методике обоснования инвестиционных проектов (бизнес-план);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подпункт 2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исключен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4) предложения в письменной форме по условиям тендера, запечатанные в отдельном конверте;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5) документы, подтверждающие финансовую  устойчивость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6) документ, подтверждающий  внесение гарантийного взноса (задаток);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7) надлежащим образом оформленную расписку об ознакомлении с настоящими Правилами;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Юридические лица дополнительно представляют нотариально заверенные учредительные документы, а также документы, подтверждающие прохождение ими государственной регистрации в соответствующем органе.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Прием заявок на участие заканчивается за неделю до дня проведения тендера. По истечении установленного срока прием заявок и документов прекращается.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После получения документов тендерная комиссия направляет заявителю уведомление об участии его в тендере с указанием даты регистрации его заявки. С момента отправления уведомления заявитель приобретает статус участника тендера.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Заявители, чьи заявки не были приняты к рассмотрению или были отклонены, уведомляются об этом в 7-дневный срок с указанием причин.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Сведения о лицах, подавших заявку на участие в тендере, не подлежат оглашению.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Участник тендера имеет право отозвать свое предложение до установленного срока проведения тендера, сообщив об этом письменно за 3 дня до начала тендера.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Гарантийный взнос Участника, выигравшего тендер, засчитывается в счет исполнения обязательств по заключенному контракту.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Участнику тендера, не оказавшемуся победителем, гарантийный взнос возвращается в течение 20-ти банковских дней со дня объявления победителя тендера.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Участник, выигравший тендер, при уклонении от подписания протокола о результатах тендера утрачивает внесенный им гарантийный взнос и обязан возместить понесенные Департаментом реальные убытки в части, не покрытой гарантийным взносом.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ПОРЯДОК ПРОВЕДЕНИЯ ТЕНДЕРОВ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Тендерная комиссия рассматривает предложения Участников, исходя из критерия (критериев) выявления победителя. Тендерная комиссия вправе провести независимую экспертизу проектов. Экспертная группа создается из работников Департамента и включает в свой состав представителей заинтересованных территориальных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Сроки рассмотрения экспертной группой заявок Участников ограничиваются 15-ю днями.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Решение тендерной комиссии принимается простым большинством голосов ее членов. При равенстве голосов, голос председателя является решающим. При равенстве голосов тендерная комиссия вправе пригласить Участников на переговоры и с их согласия устроить дополнительный тендер для выявления победителя. В данном случае победителем признается Участник, предложивший тендерной комиссии дополнительные предложения, направленные на улучшение работы, Объекта.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Решение тендерной комиссии оформляется протоколом, который подписывается членами тендерной комиссии, его председателем и лицом, выигравшим тендер. Член комиссии имеет право письменно изложить свое особое мнение и приложить его к протоколу, о чем в последнем делается отметка. Результаты тендера могут быть опротестованы его Участниками в течение 30-ти календарных дней со дня объявления победителя.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Результаты тендера утверждаются Департаментом в течение 5-ти календарных дней со дня объявления победителя. В случае неутверждения результатов тендера, отсутствия заявок на участие в тендере или принятия тендерной комиссией решения об отсутствии победителя, Департамент вправе объявить новый тендер, рекомендовав соответствующей тендерной комиссии изменить условия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ЗАКЛЮЧЕНИЕ КОНТРАКТА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23. Содержание Контракта является конфиденциальной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Контракт на управление Объектом должен быть подписан не позднее 10-ти дней после утверждения результатов тендера Департаментом.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Акт приема-передачи Департаментом права на управление Объектом, подписанный сторонами, является составной частью Контракта.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УСЛОВИЯ КОНТРАКТА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26. Основными условиями Контракта являются: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сохранение профиля производства, объема выпуска продукции на определенном уровне или последующее увеличение;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финансирование и содержание объектов социальной сферы, входящих в имущественный комплекс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сохранение всех или определенного Контрактом количества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обеспечение социальных гарантий, страхования жизни и здоровья работников Объекта от производственных травм и несчастных случаев на производстве;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страхование имущества Объекта от пожаров, взрывов, аварий, стихийных бедствий;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повышение качества продукции и ее конкурентоспособности, снижение издержек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ликвидация (погашение) всех задолженностей Объекта, существующих на момент подписания акта приема-передачи;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соблюдение норм и правил, касающихся охраны недр, окружающей среды и охраны труда;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обязательства по привлечению финансовых средств;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обязательства по уровню цен на выпускаемую продукцию (товары, услуги) подлежащему антимонопольному регулированию;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обязательства по удовлетворению потребностей внутреннего рынка для отечественных товаропроизводителей по взаимоприемлемым ценам;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обязательства и права Управляющих фирм по реализации инвестиционных программ в Объекте на средне- и долгосрочную перспективу, их соответствие государственной инвестиционной стратегии развития регионов и отраслей;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обязательства и права Управляющих фирм по разработке полной программы реструктуризации Объекта, обеспечивающей достижение его финансовой стабильности;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поддержание мобилизационных мощностей Объекта;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 осуществление реализации продукции за пределы Республики Казахстан по ценам мирового рынка;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16) обязательства по приведению в соответствие с мировыми стандартами процента скидки при предоплате за отгружаемую продукцию;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В каждом отдельном случае, в зависимости от особенностей Объекта, требования могут изменяться и дополняться. При этом тендерная комиссия в зависимости от структурно-отраслевого значения промышленного сектора, переданного в доверительное управление, должна рассматривать Контракт с учетом: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передачи в доверительное управление целой отрасли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передачи в доверительное управление крупного промышленного комплекса, являющегося существенной частью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передачи в доверительное управление отдельного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 СРОКИ КОНТРАКТА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28. Контракт между Департаментом и Управляющей фирмой вступает в силу с момента его подписания. Исчисление срока начинается со дня передачи Департаментом Управляющей фирме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29. Контракт заключается сроком до 10-ти лет, в зависимости от структурно-отраслевого значения промышленного сектора.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ОСОБЫЕ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При надлежащем исполнении условий Контракта, Управляющей фирме может быть предложено преимущественное право выкупа Объекта. Сроки выкупа и размер государственного пакета акций (госдоли), подлежащего выкупу а также срок выкупа Объекта, устанавливает Департамент.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 ОТВЕТСТВЕННОСТЬ СТОРОН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В случае невыполнения или ненадлежащего исполнения обязательств по Контракту, стороны несут ответственность, установленную законодательством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31 в новой редакции - Постановлением акимата Мангистауской области от 26 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Сделки в прямой и скрытой форме, нарушающие требования и условия Контракта, являются недействительными, а лица, виновные в их совершении, несет установленную законами Республики Казахстан дисциплинарную, материальную, административную и уголовную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Привлечение к ответственности не освобождает виновных лиц от обязанности возмещения причиненного ущерба.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В случае досрочного расторжения Контракта, виновная сторона обязана возместить другой стороне все прямые убытки, причиненные таким расторжением.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13. ФОРС-МАЖОР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35. Стороны освобождаются от ответственности за полное или частичное невыполнение обязательств, а также задержку в их выполнении по заключенному Контракту, если таковые явились следствием обстоятельств непреодолимой силы (форс-мажор). К обстоятельствам непреодолимой силы относятся любые события, выходящие за рамки контроля сторон, а именно: военные конфликты, стихийные бедствия (наводнения, землетрясения и т.п.)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В случае возникновения форс-мажорных обстоятельств, сторона, пострадавшая от них, незамедлительно, в письменном виде, уведомляет об этом другую сторону с указанием даты начала событий и обязана представить подтверждение форс-мажорных обстоятельств.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Срок исполнения обязательств по заключенному Контракту отодвигается соразмерно времени, в течение которого действовали форс-мажорные обстоятельства.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14. КОНТРОЛЬ ЗА ВЫПОЛНЕНИЕМ УСЛОВИЙ КОНТРАКТА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Каждые шесть месяцев с момента заключения Контракта на основании представленных в установленные сроки отчетов, комиссия с выездом на место осуществляет проверку выполнения Управляющей фирмой условий Контракта.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38 в новой редакции - Постановлением акимата Мангистауской области от 26 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15. УСЛОВИЯ ПРЕКРАЩЕНИЯ ДЕЙСТВИЯ КОНТРАКТА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Контракт прекращает свое действие по одной из следующих причин: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 истечению последнего дня срока действия Контракта, в случае, если его действие не продлено по согласованию сторон;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одна из сторон не выполняет или существенно нарушает условия Контракта в соответствии с Гражданским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кроме случаев, связанных с обстоятельствами непреодолимой силы (форс-мажор), согласно п.35 ст.13.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одна из сторон переуступает любую часть своего интереса третьей стороне без согласия другой стороны;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невыполнение одной из сторон решений суда.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Департамент, в случае невыполнения Управляющей фирмой в установленные Контрактом сроки обязательств по обеспечению деятельности Объекта, имеет право в одностороннем порядке расторгнуть Контракт, предупредив об этом Управляющую фирму за 15 дней.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16. РАЗРЕШЕНИЕ СПОРОВ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41. По всем неурегулированным настоящим Положением вопросам, стороны руководствуются нормами законодательства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41 внесены изменения - Постановлением акимата Мангистауской области от 26 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Споры, возникающие при передаче права на управление Объектом по Контракту, рассматриваются по взаимному согласию сторон или судом.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Сноска: пункт 42 в новой редакции - Постановлением акимата Мангистауской области от 26  июня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205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Правилам,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19.10.2001 г. N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Председателю тендерной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Заявка на участие в тендере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(заполняется физическим лицом)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Изучив информационное сообщение, опубликованное в _________________ _____(наименование, номер и дата издания, в котором опубликовано сообщение)___________________________ об акционерном (-ых) обществе (-ах), товарищества (-ах), _________________(нужное подчеркнуть)_________________ _____________(полное наименование объекта)________________________________ право управления государственным (-и) пакетом (-ми) акций, государственной долей которого (нужное подчеркнуть) передается в доверительное управление и условия его передачи, я 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согласен заключить контракт  на доверительное управление на предложенных условиях и в соответствии с моими предложениями, предлагаемыми к настоящей заявке.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2. В случае, если мои предложения будут приняты, беру на себя обязательство заключить контракт в срок не позднее 10-ти дней с момента объявления результатов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3. До подписания контракта, настоящая заявка с Вашим письменным сообщением о принятии моих предложений будет считаться имеющий силу договора между 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4. Решение о результатах тендера прошу выслать по адресу:____________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настоящей заявке прилагаются следующие документы:_______________________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Подпись________________                 "_____"_______________20__г.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Принято:"_____"_________20__г.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Подпись:______________________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Приложение 2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Правилам, утвержденным постановлением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Мангистауской области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19.10.2001 г. N 43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Председателю тендерной комиссии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Заявка на участие в тендере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(заполняется физическим лицом)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Изучив информационное сообщение, опубликованное в ______________________(наименование, номер и дата издания, в котором опубликовано сообщение)___________________________ об имущественном комплексе здании  ______________________(полное наименование объекта)________________________________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 управления которым передается в доверительное управление и условия его передачи, я _________________________________________________ согласен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заключить контракт  на доверительное управление на предложенных условиях и в соответствии с моими предложениями, предлагаемыми к настоящей заявке.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1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 случае, если мои предложения будут приняты, беру на себя обязательство заключить контракт в срок не позднее 10-ти дней с момента объявления результатов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До подписания контракта, настоящая заявка с Вашим письменным сообщением о принятии моих предложений будет считаться имеющий силу договора между 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Решение о результатах тендера прошу выслать по адресу:_____________________________________________________________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настоящей заявке прилагаются следующие документы:__________________________________________________________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Подпись________________                 "_____"_______________20__г.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Принято:"_____"_________20__г.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Подпись:______________________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Правилам,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19.10.2001г.  N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Председателю тендерной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Заявка на участие в тендере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(заполняется физическим лицом)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от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юридического лица, подающего заявку)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Изучив информационное сообщение, опубликованное в ______________________(наименование, номер и дата издания, в котором опубликовано сообщение)___________________________ об акционерном (-ых) обществе (-ах), товарищества (-ах), _________________(нужное подчеркнуть)_________________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_____________(полное наименование объекта)_______________________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 управления государственным (-и) пакетом (-ми) акций, государственной долей которого (нужное подчеркнуть) передается в доверительное управление и условия его передачи, мы, нижеподписавшиеся, уполномоченные на подписание заявки, согласны заключить контракт на доверительное управление на предложенных условиях и в соответствии с нашими предложениями, предлагаемыми к настоящей заявке.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случае, если наши предложения будут приняты, берем на себя обязательство заключить контракт в срок не позднее 10-ти дней с момента объявления результатов тендера.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До подписания контракта, настоящая заявка с Вашим письменным сообщением о принятии моих предложений будет считаться имеющий силу договора между 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Решение о результатах тендера просим выслать по адресу:___________________________________________________________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настоящей заявке прилагаются следующие документы:________________________________________________________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за_________________________(наименование юридического лица)_______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(должность уполномоченных лиц, Ф.И.О.)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Подпись________________                 "_____"_______________20__г.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Принято:"_____"_________20__г.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Подпись:______________________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Приложение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Правилам,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19.10.2001г.  N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Председателю тендерной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Заявка на участие в тендере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(заполняется физическим лицом) 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от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юридического лица, подающего заявку)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Изучив информационное сообщение, опубликованное в __________________(наименование, номер и дата издания, в котором опубликовано сообщение)___________________________ об имущественном комплексе здании  _____________________(полное наименование объекта)________________________________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право управления которым передается в доверительное управление и условия его передачи, мы нижеподписавшиеся, уполномоченные на подписание заявки, согласны заключить контракт на доверительное управление на предложенных условиях и в соответствии с нашими предложениями, предлагаемыми к настоящей заявке.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1 внесены изменения - Постановлением акимата Мангистауской области от 27 января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2. В случае, если наши предложения будут приняты, берем на себя обязательство заключить контракт в срок не позднее 10-ти дней с момента объявления результатов тендера.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3. До подписания контракта, настоящая заявка с Вашим письменным сообщением о принятии моих предложений будет считаться имеющий силу договора между 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4. Решение о результатах тендера прошу выслать по адресу:___________________________________________________________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настоящей заявке прилагаются следующие документы: 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за_________________________(наименование юридического лица)_______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(должность уполномоченных лиц,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Подпись________________                 "_____"_______________20__г.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Принято:"_____"_________20__г.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Подпись:______________________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Приложение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к Правилам, утвержденным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от 19.10.2001г.  N 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Уведомление тендерной комиссии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о допуске к участию в тендере 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(полное наименование и адрес участника тендера)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Тендер на право заключения контракта на доверительное управление 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состоится "___"__________20____ года в 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часов по адресу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Председатель тендерной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"____"___________________20__г.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