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b9a26" w14:textId="afb9a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Шебирского сельского округа Мангистауского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и акима Мангистауской области от 25 декабря 2001 года № 16/152. Зарегистрировано в управлении юстиции Мангистауской области от 07.01.2002г N 651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Рассмотрев предложения Мангистауского районного маслихата акима района об образовании Шебирского сельского округа, и в соответствии со статьей 11 Закона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Z934200_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административно-территориальном устройстве Республики Казахстан" областной маслихат и аким области решили: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Образовать Шебирский сельский округ Мангистауского района в </w:t>
      </w:r>
      <w:r>
        <w:rPr>
          <w:rFonts w:ascii="Times New Roman"/>
          <w:b w:val="false"/>
          <w:i w:val="false"/>
          <w:color w:val="000000"/>
          <w:sz w:val="28"/>
        </w:rPr>
        <w:t>границах села Шебир, выделив его из Тущикудукского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Акиму Мангистауского района(Сейлханов К.)обеспечить штатную численность Шебирского сельского округа за счет установленного лимита на содержание органов управления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Р.Баданова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Л.Киинов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областного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Б.Чельпеков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