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738c" w14:textId="3427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г.Экибастуза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31 октября 2001 г. ХV сессия, II созыв. Зарегистрировано управлением юстиции Павлодарской области 24 января 2002 г. за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материалы, представленные акимом и секретарем маслихата г. 
Экибастуза,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 основании ст. 2, 3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административно-территориальном устройстве Республики Казахстан" исключить 
из учетных данных утратившее свой статус самостоятельной 
административно-территориальной единицы из-за малочисленности постоянного 
населения (менее 50 человек) село Шылыкудук Экибастузского сельского 
округа.
     2. Включить данное поселение в состав административно-территориальной 
единицы села Тортуй Экибастузского сельского округа.
     Председатель ХV сессии
     областного маслихата В. Колесников
     Секретарь областного
     маслихата            Т.Айтказин
     исп.А. Татарков
         В. Подолян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