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b3f31" w14:textId="21b3f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области от 25 сентября 2000 года N 233 "Об осуществлении закупок товаров, работ и услуг государственными коммунальными предприятиями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Павлодарской области от 23 апреля 2001 г. N 95 Зарегистрировано управлением юстиции Павлодарской области 31 мая 2001 г. за N 736 ("Звезда прииртышья" 12.06.2001 г. N 66). Утратило силу решением акима Павлодарской области от 14 сентября 2009 года N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решением акима Павлодарской области от 14 сентября 2009 года N 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связи с необходимостью упорядочить проведение закупок товаров, работ и услуг медицинскими государственными коммунальными предприятиями области принимаю РЕШЕНИЕ: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Внести в решение акима области от 25 сентября 2000 года N 233 "Об осуществлении закупок товаров, работ и услуг государственными коммунальными предприятиями области" следующие изменения: в приложении 1 к указанному решению: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пункт 8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приложении 2 к указанному решению: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заголовке раздела 4 слова "медицинских услуг" заменить словом "здравоохранения".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Аким области Г. Жакиянов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исп. А.Татарков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В.Подолян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