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84f9c" w14:textId="4384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некоторых сельских округов Иртышского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20 июля 2001 г. (ХІІІ сессия, ІІ созыв) Зарегистрировано управлением юстиции от 13 августа 2001 г. за N 852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Рассмотрев материалы, представленные акимом и секретарем Маслихата 
Иртышского района областной Маслихат и и.о. акима области РЕШИЛИ: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 основании ст. 2,3 Закона "Об административно-территориальном 
устройстве Республики Казахстан"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  исключить из учетных данных 
утратившие свой статус самостоятельных административно-территориальных 
единиц из-за малочисленности постоянного населения (менее 50 человек), а 
также в связи с выездом всех жителей из сел, следующие населенные пункты  
Иртышского района: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село Буланбай, находящееся на территории Селетинского сельского 
округа;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село Жетипшен, находящееся на территории Кызылкакского сельского 
округа;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село Точка 143, находящееся на территории Панфиловского сельского 
округа;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село Степное, находящееся на территории Абайского сельского округа;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село Жарбулак, находящееся на территории Северного сельского 
округа;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село Целинное, находящееся на территории Кызылжарского сельского 
округа.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Включить в состав населенных пунктов, с которыми связаны 
административно или территориально, изменив границы соответствующих 
сельских округов: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поселение Буланбай, входящее в состав Селетинского сельского округа 
включить в состав административно-территориальной единицы села Сладководск 
Селетинского сельского округа;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поселение Жетипшен, входящее в состав Кызылкакского сельского 
округа включить в состав административно-территориальной единицы села 
Кызылкак Кызылкакского сельского округа;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поселение Точка 143, входящее в состав Панфиловского сельского 
округа включить в состав административно-территориальной единицы села 
Панфилово Панфиловского сельского округа;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поселение Степное, входящее в состав Абайского сельского округа 
включить в состав административно-территориальной единицы села Голубовка 
Абайского сельского округа;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поселение Жарбулак, входящее в состав Северного сельского округа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включить в состав административно-территориальной единицы села Северное 
Северного сельского округа; 
     - поселение Целинное, входящее в состав Кызылжарского сельского 
округа включить в состав административно-территориальной единицы села 
Кызылжар Кызылжарского сельского округа. 
     3. Исключить из учетных данных, как утративших статус самостоятельной 
административно-территориальной единицы следующие поселения Иртышского 
района: 
     - поселения Роте-Фане, Тихоновка Косагашского сельского округа; 
     - отделение N 1 Агашорынского сельского округа; 
     - поселение Алгабас, Молодежное, Соколиновка Узунсуского сельского 
округа. 
     Председатель XIII сессии             И.о. акима области  
     областного Маслихата ІІ созыва 
     В. Лебедь                            А. Рюмкин
     Секретарь областного Маслихата       
     Т. Айтказин  
     исп. А.Татарков
          В.Подолян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