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31dd" w14:textId="1d33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бюджета города Алматы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Алматинского городского Маслихата II созыва от 19 января 2001 года. Зарегистрировано управлением юстиции г.Алматы 12 февраля 2001 г. за № 287.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Алматинский городской Маслихат II-го созыва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 Е Ш И Л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уточненный бюджет города Алматы на 2000 год по собственным доходам вместо суммы 34649896 тыс.тенге в сумме 35849394 тыс.тенге, полученным официальным трансфертам вместо суммы 1150000 тыс.тенге в сумме 1159700 тыс.тенге, по погашению вместо суммы 204340 тыс.тенге в сумме 239840 тыс.тенге, по расходам вместо суммы 40296913 тыс.тенге в сумме 41537786 тыс.тенге, по кредитованию 160000 тыс. тенге, с предельным размером дефицита бюджета 4448852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Утвердить в бюджете города ассигнования на содержание исполнительных и законодательных органов и услуг общего характера вместо суммы 648116 тыс.тенге в сумме 677136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Утвердить ассигнования на расходы по общественному порядку и безопасности вместо суммы 1344465 тыс.тенге в сумме 1384905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Утвердить ассигнования на содержание учреждений образования вместо суммы 4620853 тыс.тенге в сумме 4609476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Утвердить ассигнования на содержание учреждений здравоохранения вместо суммы 4348022 тыс.тенге в сумме 4353712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Утвердить ассигнования по жилищно-коммунальному хозяйству вместо суммы 1688141 тыс.тенге в сумме 1704698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Утвердить ассигнования на содержание учреждений сферы культуры, на мероприятия по спорту и информационное пространство вместо суммы 1007353 тыс.тенге в сумме 1045259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Утвердить в бюджете города расходы на реконструкцию и обеспечение функционирования автомобильных дорог вместо суммы 1644537 тыс.тенге в сумме 1744537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Утвердить в бюджете города расходы на сейсмоусиление зданий и сооружений вместо суммы 200000 тыс.тенге в сумме 190965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Утвердить в бюджете города расходы на проведение работ по восстановлению аэропорта в городе Алматы вместо суммы 80660 тыс.тенге в сумме 1080660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Учесть в расходной части бюджета города распределение резервного фонда акима города вместо суммы 249318 в сумме 249971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Утвердить расходы на обслуживание облигационного займа и погашение эмиссии облигаций вместо суммы 455392 тыс.тенге в сумме 477619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Утвердить средства на погашение займа акима города вместо суммы 250887 тыс.тенге в сумме 239860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Приложение к решению VIII-й сессии Алматинского городского Маслихата II-го созыва ~V99R092 изложить в новой редакции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VIII-й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городского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II-го созыва                    М. Кочкаров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Алматинского городского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Маслихата II-го созыва                 Ж.Турегельдинов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решению VIII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19 января 2001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УТОЧНЕННЫЙ БЮДЖЕТ ГОРОДА АЛМАТЫ НА 2000 ГОД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                                  !Бюджет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                                     Наименование                             !с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Подкласс                                                                      !изменений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Специфика          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________________________________________________________________________________________!__________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                                    5                                               !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________________________________________________________________________________________!__________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1. Поступления                                                  37248934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                                                          35849394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Налоговые поступления                                          33937269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Подоходный налог на доходы                                     17806855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Подоходный налог с юридических лиц                             7009101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юридических лиц-резидентов                  4289803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юридических лиц-нерезидентов                86290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Подоходный налог с юридических лиц-резидентов, удерживаемый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 источника выплаты                                            581681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Подоходный налог с юридических лиц-нерезидентов,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                               2051327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Подоходный налог с физических лиц                              10797754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физических лиц, удерживаемый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 выплаты                                              8898754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физических лиц, 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  1899000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Социальный налог                                               11362300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Социальный налог                                               11362300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Социальный налог, уплачиваемый юридическими лицами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ставке 26 и 25,5 процента, а также физическими лицами,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занимающимися предпринимательской деятельностью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патента, кроме крестьянских (фермерских хозяйств)              11135051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Социальный налог, уплаченный в части оплаты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иностранных лиц и лиц без гражданства, временно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пребывающих в Республике Казахстан по разрешению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трудовую деятельность                                          113625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Социальный налог, уплачиваемый физическими лицами,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занимающимися предпринимательской деятельностью на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патента, крестьянскими (фермерскими) и другими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плательщиками                                                  113624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Налоги на собственность                                        3299816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Налоги на имущество                                            1570956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имущество юридических лиц                             1324500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имущество физических лиц                              246456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Земельный налог                                                750051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Земельный налог на земли сельскохозяйственного значения       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Земельный налог на земли населенных пунктов                    400839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Земельный налог на земли промышленности, связи, транспорта     348546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Налог на транспортные средства                                 978809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транспортные средства с юридических лиц               287512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транспортные средства с физических лиц                691297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Внутренние налоги на товары, работы и услуги                   1468298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Акцизы                                                         402998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Водка                                                          146900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Ликеро-водочные изделия                                        11550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Вина                                                           26280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Коньяки                    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 Шампанские вина                                                7410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Пиво                                                           100148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Крепленные напитки, крепленные соки и бальзамы                 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23     Игорный бизнес                                                 60710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Поступления за использование природных ресурсов    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Плата за воду                                      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Сборы за ведение предпринимательской и профессиональной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                                                   1061800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Сбор за регистрацию физических лиц, 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  25554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Сбор за право занятия отдельными видами деятельности           55925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Сбор за государственную регистрацию юридических лиц            48321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Сбор с аукционных продаж                                     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Сбор за право реализации товаров на рынках                     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Неналоговые поступления                                        1831475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Доходы от предпринимательской деятельности и собственности     568695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Неналоговые поступления от юридических лиц 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                                                     568695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дивидендов на принадлежащие государству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пакеты акций                                                   47830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Поступления от реализации конфискованного, бесхозяйного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перешедшего по праву наследования к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государству, кладов, находок             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продажи права собственности,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землепользования, включая аренду земельных участков            411950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Поступления вознаграждений по кредитам, выделяемым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для осуществления региональных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программ                                        65500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12     Поступления от продажи имущества, принадлежащего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предприятиям                                   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19     Прочие поступления                                             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Административные сборы и платежи, доходы от некоммерческих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сопутствующих продаж                                         677390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Административные сборы                                         351390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организаций за работы и услуги, выполняемые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административно арестованными лицами                           37620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Плата за государственную регистрацию прав на недвижимое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 и сделок с ним                                       32200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платных услуг государственных учреждений        98500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Доходы, получаемые от деятельности уголовно-исправительной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инспекции                                                      1035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 Плата за регистрацию оружия                                    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12     Плата за загрязнение окружающей среды                          180600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19     Прочие административные сборы                                  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Пошлины                                                        231800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Государственная пошлина                                        231800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Прочие платежи и доходы от некоммерческих и сопутствующих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                             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Поступления от аренды государственного имущества               93600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платежи и доходы от некоммерческих и сопутствующих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Поступления по штрафам и санкциям                              495740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Поступления по штрафам и санкциям                              495740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Административные штрафы санкции, взимаемые госучреждениями     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Поступления платы от лиц, помещенных в медицинские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вытрезвители                                                   11500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Поступление суммы дохода, полученного от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продукции, работ и услуг, не соответствующих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стандартов и правил сертификации                               2880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санкции и штрафы                                        66200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 Штрафы за нарушение природоохранного законодательства          1660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Прочие неналоговые поступления                                 89650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Прочие неналоговые поступления                                 89650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неналоговые поступления                                 89650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Доходы от операций с капиталом                                 80650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Продажа основного капитала                                     80650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Продажа основного капитала                                     80650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от приватизации объектов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  80650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Полученные официальные трансферты (гранты)                     1159700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Полученные официальные трансферты                              1159700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Трансферты от вышестоящих органов управления                   1159700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Трансферты из республиканского бюджета                         1159700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Текущие                                                        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Капитальные                                                    1150000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 основного долга по ранее выданным из бюджета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                                                       239840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Погашение прочего внутреннего кредитования                     239840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Погашение ранее выданных кредитов                              239840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 Другие виды погашения внутреннего кредитования                 239840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Погашение прочего внутреннего кредитования                     239840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Подфункция                                 Наименование                            !Бюджет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Учреждение                                                                    !с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Программа                                                                !изменений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Подпрограмма  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________________________________________________________________________________________!_________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12345                                 6                                      7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Расходы и кредитование                                      41697786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Расходы                                                        41537786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 Государственные услуги общего характера                        677136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Представительные, исполнительные и другие органы,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выполняющие общие функции государственного управления          467757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 Аппарат местных представительных органов                       4179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4179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4179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463578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 Административные расходы на местном уровне                     463578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463578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Финансовая деятельность                                        209379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259     Исполнительный орган коммунальной собственности,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финансируемый из местного бюджета                              161179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7250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7250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 Проведение мероприятий за счет резерва акима города            138500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Организация приватизации коммунальной собственности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Приобретение имущества коммунальной собственности              14929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260     Исполнительный орган финансов,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7250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                               48200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48200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48200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Оборона                                                        469766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Военные нужды                      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63     Мероприятия по приписке и призыву на военную службу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Организация работы по чрезвычайным ситуациям                   465766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465766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Организация работ штабов по чрезвычайным ситуациям             9101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Ликвидация чрезвычайных ситуаций на местном уровне             456665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Пожарные службы                                               206378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Водно-спасательные службы                                     2487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35     Мероприятия по ликвидации чрезвычайных ситуаций               247800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Общественный порядок и безопасность                            1384905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Правоохранительная деятельность                                1374855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                                  1319855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1267256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1267256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Охрана общественного порядка и обеспечение общественной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на местном уровне                                 52599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Медвытрезвители и подразделения милиции, организующие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работу медвытрезвителей                                        14700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Центр временной изоляции, адаптации и реабилитации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несовершеннолетних                                             14150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Приемники-распределители для лиц, не имеющих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места жительства и документов                                  19550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Спецприемники для лиц, арестованных в административном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порядке                                                        2120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Уголовно-исполнительная инспекция                             2079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хозяйства, финансируемый из местного бюджета      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 Эксплуатация оборудования и средств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движения в населенных пунктах           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Правовая деятельность                                          10050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10050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66     Организация совершения нотариальных действий                   10050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Нотариальные конторы                                          10050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Образование                                                    4609476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Дошкольное образование                                         484636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                                                        484636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 Детское дошкольное воспитание и обучение на местном уровне     484636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Начальное и среднее образование                                3139222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                                                        3139222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     Общеобразовательное обучение на местном уровне                 3121350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Школы и школы-интернаты для детей с девиантным поведением     23595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Специальные школы-интернаты для детей с ограниченными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возможностями в развитии и обучении                            305568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Школы начальные, основные и средние, школы-детские сады       2733891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Школы-интернаты                                               58296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Информатизация системы среднего образования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 Предоставление начального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межшкольных учебно-производственных комбинатах               7372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Профессионально-техническое образование                        161562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161562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Профессионально-техническое образование на местном уровне      161562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Профессионально-технические школы                             160385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Специальные профессионально-технические школы                 1177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 Среднее специальное образование                                 217018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Управление здравоохранения                                     25548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 Подготовка кадров в средних специальных учебных заведениях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местном уровне                                               25548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туризма, финансируемый из местного бюджета                      191470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 Подготовка кадров в средних специальных учебных заведениях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местном уровне                                               191470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 Переподготовка кадров                                           9753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туризма, финансируемый из местного бюджета                      9753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 Переподготовка кадров на местном уровне                        9753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6     Переподготовка кадров государственных учреждений               9753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 Прочие услуги в области образования                            597285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597285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 Оказание психолого-медико-педагогической консультативной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по обследованию психического здоровья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                                             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Психолого-медико-педагогические консультации                  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53     Строительство и капитальный ремонт объектов образования        595255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Здравоохранение                                                4353712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Больницы широкого профиля                                      933303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933303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 Оказание стационарной, включая специализированную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медицинскую помощь населению на местном уровне                 933303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Охрана здоровья населения                                      724588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724588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Оказание медицинской помощи ВИЧ-инфицированным больным         22053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 Борьба с эпидемиями на местном уровне                          23000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 Профилактика и борьба с опасными инфекциями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105735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Санитарно-эпидемиологические станции                          105735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 Пропаганда здорового  образа жизни  на местном уровне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 Охрана материнства и детства                                   571200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 ребенка                                                  124629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Оказание стационарной помощи детям                            205910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Оказание стационарной помощи беременным, роженицам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родильницам                                                    240661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Специализированная медицинская помощь                          581341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581341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Оказание стационарной медицинской помощи больным,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страдающим психическими расстройствами                         90295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Оказание стационарной помощи больным туберкулезом              174161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 Больницы и поликлиники для ветеранов и инвалидов ВОВ           10200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 Оказание стационарной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онкологическими заболеваниями                                  47397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 Оказание стационарной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алкоголизмом, наркоманией и токсикоманией                      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 Оказание стационарной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кожно-венерологическими заболеваниями                          35041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     Оказание стационарной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инфекционными заболеваниями                                    173247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Поликлиники                                                    610592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584272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 Оказание первичной медико-санитарной помощи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амбулаторно-поликлинических организациях                       584272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26320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Оказание медицинской помощи военнослужащим, сотрудникам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органов, членам их семей в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амбулаторно-поликлинических организациях                       26320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Другие виды медицинской помощи                                 362048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Оказание медицинской помощи военнослужащим, сотрудникам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органов, членам их семей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359048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 Оказание скорой помощи                                         356349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 Оказание медицинской помощи населению в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ситуациях                                                      2699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Областные базы спецмедснабжения                               2699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 Прочие услуги в области здравоохранения                        1141840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1141840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16189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16189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 Прочие услуги по охране здоровья населения в области           120500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Лекарственное обеспечение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видам заболеваний                                           120500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 Централизованный закуп лекарственных средств и медицинского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оборудования                                                   499461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 Строительство и капитальный ремонт объектов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здравоохранения                                                505690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Социальная помощь и социальное обеспечение                     1710685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Социальное обеспечение                                         229233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 социальной защиты населения       138853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Социальное обеспечение, оказываемое через учреждения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интернатского типа на местном уровне                           138853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Дома-интернаты для малолетних инвалидов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психоневрологические дома-интернаты                            35532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Дома-интернаты для престарелых и инвалидов общего типа        69644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Территориальные центры и отделения социальной помощи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дому                                                           33677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туризма, финансируемый из местного бюджета                     90380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 Социальное обеспечение детей                                   90380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Детские дома                                                  89830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Субсидирование детских домов семейного типа и приемных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семей                                                         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Социальная помощь                                              1272989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636764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60     Оказание социальной помощи отдельным категориям граждан        636764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 социальной защиты населения       636225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Программа занятости (общественные работы, профессиональная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подготовка и переподготовка безработных)                       88845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Общественные работы                                           63518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Профессиональная подготовка и переподготовка безработных      25327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 Проведение мероприятий к 55-летию Победы                       50470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 Государственная адресная социальная помощь                     436405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57     Социальная поддержка инвалидов на местном уровне               60505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Льготы по санитарно-курортному лечению                        33008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Обеспечение техническими и иными средствами                   27497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 Прочие услуги в области социальной помощи и социального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                                                    208463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 Исполнительный орган труда и социальной защиты населения       208463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62211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62211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27     Погашение кредиторской задолженности по социальным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выплатам                                                       56877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 Медико-социальная экспертиза на местном уровне                 8075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Областные, городские и районные медико-социальные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экспертные комиссии                                            8075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 Строительство и капитальный ремонт объектов социального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обеспечения                                                    81300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Жилищно-коммунальное хозяйство                                 1704698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Жилищное хозяйство                                             591109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209030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73     Обеспечение жильем отдельных категорий граждан                 209030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382079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 Жилищное хозяйство                                             329496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 Обеспечение жильем особо нуждающихся лиц населения            329496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 Высвобождение жилища для госнужд                               52583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Коммунальное хозяйство                                         165426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165426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 Развитие коммунального хозяйства                               165426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Организация общего развития коммунального хозяйства           165426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Водоснабжение                                    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 Организация работ по снабжению питьевой водой    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Санитарные работы                                              292000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292000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 Содержание мест захоронений и захоронение безродных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 Обеспечение санитарного состояния населенных пунктов           284000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Освещение городских улиц                                       391090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391090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 Организация и проведение работ по уличному освещению           391090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     Благоустройство городов и населенных пунктов                   248873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248873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 Проведение работ по озеленению населенных пунктов              248873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 Культура, спорт и информационное пространство                  1045259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Деятельность в области культуры                                634187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44591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 Организация отдыха на местном уровне                           44591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Зоопарки и дендропарки                                        44591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туризма, финансируемый из местного бюджета                     589596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 Проведение культурных и спортивных мероприятий с детьми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 местном уровне                                              191078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Проведение культурных мероприятий с детьми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уровне                                                         68740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спортивных мероприятий с детьми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уровне                                                         122338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 Проведение спортивных мероприятий на местном уровне            109093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 Обеспечение культурного досуга населения на местном уровне     13055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 Увековечение памяти деятелей государства на местном уровне     75080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 Проведение зрелищных мероприятий на местном уровне             200540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 Хранение историко-культурных ценностей на местном уровне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Информационное пространство                                    266634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228021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 Проведение государственной информационной политики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газеты и журналы на местном уровне                             43850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 Проведение государственной информационной политики через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телерадиовещание на местном уровне                             184171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261     Отдел архивного фонда                                          9428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Обеспечение сохранности архивного фонда, печатных изданий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их специальное использование на местном уровне               9428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 и городские архивы                                  9428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туризма, финансируемый из местного бюджета                     29185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 Обеспечение общедоступности информации на местном уровне       27363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Библиотеки                                                    27363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 Издание Книги Памяти                                           1822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 Прочие услуги по организации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информационного пространства                                   144438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туризма, финансируемый из местного бюджета                     144438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54     Капитальный ремонт и строительство объектов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спорта                                                       144438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 и лесное хозяйство и охрана окружающей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среды                                                          66775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Охрана окружающей среды                                        66775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66775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 Организация охраны окружающей среды на местном уровне          66775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 (городские) фонды охраны окружающей среды           6028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работ по охране окружающей среды                   60747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Промышленность, строительство и недропользование               262660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Строительство                                                  262660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 Аким города Алматы                                             190965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Проведение работ по сейсмоусилению объектов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сферы                                                          190965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 Исполнительный орган инфрастуктуры и строительства,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финансируемый из местного бюджета                              71695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 Проектно-изыскательские, конструкторские и технологические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работы на местном уровне                                       71695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связь                                              1994537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Автомобильный транспорт                                        1744537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инфрастуктуры и строительства,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финансируемый из местного бюджета                              1744537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 Обеспечение функционирования дорог внутри населенных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пунктов                                                        386630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 Развитие городского транспорта                                 112000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 Строительство автомобильных дорог на местном уровне            1245907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Реконструкция автомобильных дорог местного значения           722320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Строительство дорог внутри населенного пункта                 523587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Железнодорожный транспорт          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 Аким города Алматы                 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Строительство метрополитена в г.Алматы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                                                         1178298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 Прочие                                                         1178298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 7964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 Проведение мероприятий за счет резерва акима города     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 Резерв местных исполнительных органов                         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туризма, финансируемый из местного бюджета                     24764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24764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образования                           11985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местных органов культуры                              2710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Аппарат местных органов туризма и спорта                      10069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среднего бизнеса, финансируемый из местного бюджета            18950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18950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экономики                             15652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органов поддержки малого и среднего бизнеса           3298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 Исполнительный орган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финансируемый из местного бюджета                              1124270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10875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10875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Строительство и капитальный ремонт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собственности                                                  1113395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и транспорта, финансируемый из местного бюджета      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 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 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 Обслуживание долга                                             213274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Обслуживание долга                                             213274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213274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53     Обслуживание долга местных исполнительных органов              213274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11     Выплата вознаграждений (интересов) по займам                  164677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Выплаты комиссионных за размещение займов                     48597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 Официальные трансферты                                         21866605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Официальные трансферты                                         21866605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 Аким города Алматы                                             21866605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26     Трансферты из областного бюджета в республиканский бюджет      21866605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Кредитование                                                   160000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Жилищно-коммунальное хозяйство          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Коммунальное хозяйство                  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 Исполнительный орган жилищно-коммунального и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хозяйства, финансируемый из местного бюджета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85     Кредитование для развития коммунального хозяйства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            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Поддержка предпринимательской деятельности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среднего бизнеса, финансируемый из местного бюджета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 Кредитование для развития малого предпринимательства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местном уровне                        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III. Дефицит (профицит) бюджета                                 -4448852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IV. Финансирование дефицита (использование профицита)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бюджета                                                     4448852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Поступление                                                   -504205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 Финансирование                                                 -504205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Погашение основного долга                                      -504205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 -504205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55     Погашение долга местных исполнительных органов                 -504205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                                                      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Общее финансирование                                           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Внутреннее финансирование                                      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Среднесрочные государственные ценные бумаги                    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государственные ценные бумаги                           411220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Использование свободных остатков бюджетных средств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начало финансового года                                        4541837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Справочно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Движение остатков бюджетных средств                            -4541837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Движение остатков бюджетных средств                            -4541837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Свободные остатки бюджетных средств                            -4541837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Свободные остатки бюджетных средств на начало года             4841837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Остатки бюджетных средств на конец отчетного периода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Председатель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VIII-й сессии Алматинского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городского Маслихата II-го созыва                М.Кочкаров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 Секретарь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Алматинского городского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Маслихата II-го созыва                  Ж.Турегельдинов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