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3a87" w14:textId="e643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VIII сессии Алматинского городского Маслихата II созыва от 28.12.2000 года "О бюджете города Алматы на 2001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IX сессии Алматинского городского Маслихата II созыва от 4 апреля 2001 года. Зарегистрировано управлением юстиции г.Алматы 24 апреля 2001 г. за N 326. Утратило силу в связи с истечением срока действия в соответствии с подпунктом 1 пункта 2 статьи 40 Закона РК "О нормативных правовых актах" (письмо Маслихата города Алматы от 19 мая 2005 года N 559)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Алматинский городской Маслихат 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 Е Ш И Л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бюджет города Алматы на 2001 год согласно приложения: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доходы - 50055043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погашение основного долга по ранее выданным из бюджета кредитам -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391785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расходы - 54083648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кредитование - 1312200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дефицит - 4949020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Финансирование дефицита: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кредиты из республиканского бюджета на реконструкцию системы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водоснабжения и водоотведения г.Алматы - 1199200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погашение долга местных исполнительных органов - 378892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использование свободных остатков бюджетных средств на конец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отчетного периода - 4128712 тыс.тенге.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1 - в редакции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 сессии Алматинского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городского Маслихата II созыва от 25 июля 2001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Утвердить ассигнования на содержание учреждений образования вместо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суммы 5836432 тыс.тенге в сумме 5753659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Утвердить ассигнования на проведение социальной помощи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 вместо суммы 2474459 тыс.тенге в сумме 2487248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Утвердить ассигнования по жилищно-коммунальному хозяйству вместо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суммы 2722624 тыс.тенге в сумме 3944224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Утвердить ассигнования на содержание учреждений сферы культуры,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мероприятия по спорту и информационное пространство вместо суммы 871544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тыс.тенге в сумме 641171 тыс.тенге.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Утвердить ассигнования на прочие расходы вместо суммы 698830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тыс.тенге в сумме 999187 тыс.тенге.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IХ-й сессии Алматинского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городского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II-го созыва                                  В.Булекбаев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Маслихата II-го созыва                           Ж.Турегельдинов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решению IХ сессии Алматинского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городского Маслихата II созыва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4 апреля 2001 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УТОЧНЕННЫЙ БЮДЖЕТ ГОРОДА АЛМАТЫ НА 2001 ГОД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Бюджет - в редакции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 сессии Алматинского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городского Маслихата II созыва от 25 июля 2001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  (тыс.тенге)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                                       !Уточненный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Класс                                      Наименование   ! 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Подкласс     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Специфика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_______________________________________________________________!__________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1. Поступления                                                50446828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Доходы                                                        50055043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Налоговые поступления                                         46598629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Подоходный налог на доходы                                    22048520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Подоходный налог с юридических лиц                            9436753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Подоходный налог с юридических лиц-резидентов                 6500166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Подоходный налог с юридических лиц-нерезидентов               65007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Подоходный налог с юридических лиц-резидентов,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удерживаемый у источника выплаты                              575321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Подоходный налог с юридических лиц-нерезидентов,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удерживаемый у источника выплаты                              2296259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 Подоходный налог с физических лиц                             12611767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Подоходный налог с физических лиц, удерживаемый 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источника выплаты                                             10589740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Подоходный налог с физических лиц,занимающихся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предпринимательской деятельностью                             2022027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 Социальный налог                                              18938328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Социальный налог                                              18938328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Социальный налог, уплачиваемый юридическими лицами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ставке 26 и 25,5 процента, а также физическими лицами,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занимающимися предпринимательской деятельностью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патента, кроме крестьянских (фермерских) хозяйств             18938328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     Налоги на собственность                                       3622814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Налоги на имущество                                           1657972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Налог на имущество юридических лиц                            1350314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Налог на имущество физических лиц                             307658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 Земельный налог                                               874176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Земельный налог на земли сельскохозяйственного значения       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Земельный налог на земли населенных пунктов                   874031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 Налог на транспортные средства                                1090666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Налог на транспортные средства с юридических лиц              341946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Налог на транспортные средства с физических лиц               748720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 Внутренние налоги на товары, работы и услуги                  1988953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 Акцизы                                                        973081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Водка, произведенная на территории Республики Казахстан       472500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Ликеро-водочные изделия, произведенные на территории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                                          17500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Вина, произведенные на территории Республики Казахстан        63750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 Коньяки, произведенные на территории Республики Казахстан     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          Шампанские вина, произведенные на территории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                                              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7          Пиво, произведенное на территории Республики Казахстан        94200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 Крепленные напитки, крепленные соки и бальзамы,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произведенные на территории Республики Казахстан              62500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23         Игорный бизнес, кроме проведения лотерей                      34343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24         Проведение лотерей                                            7503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 Бензин (за исключением авиационного), произведенный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Республики Казахстан, реализуемый со специально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оборудованных пунктов конечному потребителю                   181422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 Дизельное топливо, произведенное на территории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Казахстан, реализуемое со специально оборудованных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пунктов конечному потребителю                                 24163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 Поступления за использование природных ресурсов               3609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Плата за воду                                                 3609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 Сборы за ведение предпринимательской и профессиональной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                                                  1012263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Сбор за регистрацию физических лиц, занимающихся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предпринимательской деятельностью                             28699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Лицензионный сбор за право занятия отдельными видами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                                                  47632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Сбор за государственную регистрацию юридических лиц           57223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Сбор с аукционных продаж                                      54461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 Сбор за право реализации товаров на рынках                    823741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7          Сбор за использование юридическими и физическими лицами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символики г.Алматы в их фирменных наименованиях, знаках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обслуживания, товарных знаках                                 507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                    Прочие налоги                                          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Прочие налоги                                          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Поступление задолженности в местный бюджет             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Неналоговые поступления                                       2466881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Доходы от предпринимательской деятельности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                                                 1127879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 Неналоговые поступления от юридических лиц и финансовых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                                                    1127879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Поступления от дивидендов на принадлежащие государству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пакеты акций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 Поступления от продажи права собственности, права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землепользования, включая аренду земельных участков           603454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Поступления вознаграждений по кредитам, выделяемым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 для осуществления региональных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программ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15         Поступления от дивидендов на принадлежащие государству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пакеты акций, являющихся коммунальной собственностью          13100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22         Вознаграждения (интересы), полученные за предоставление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кредитов из местного бюджета юридическим и физическим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лицам                                                         326357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29         Поступления от аренды имущества коммунальной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                                                 184968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Административные сборы и платежи, доходы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некоммерческих и сопутствующих продаж                         590282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Административные сборы                                        273836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Поступления от организаций за работы и услуги, выполняемые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лицами, подвергшимися административному аресту                2012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Плата за государственную регистрацию прав на недвижимое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имущество и сделок с ним                                      41387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 Поступления от платных услуг государственных учреждений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Поступления удержаний из заработной платы осужденных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исправительным работам                             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12         Плата за загрязнение окружающей среды                         197089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13         Плата за регистрацию залога движимого имущества               2808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18         Поступления от реализации услуг, предоставляемых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учреждениями, финансируемыми из местного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                                          30140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 Государственная пошлина                                       315546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Государственная пошлина, взимаемая с подаваемых в суд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исковых заявлений, с заявлений (жалоб) по делам особого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производства, с кассационных жалоб, а также за выдачу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судом копий (дубликатов документов)                           198730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Государственная пошлина, взимаемая за совершение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нотариальных действий, а также за выдачу копий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(дубликатов) нотариально удостоверенных документов            11833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Государственная пошлина, взимаемая за регистрацию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гражданского состояния, а также за выдачу повторных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свидетельств в связи с изменением, дополнением,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исправлением и восстановлением                                7409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 Государственная пошлина, взимаемая за оформление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 за право выезда за границу и приглашение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Республику Казахстан лиц из других государств,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внесение изменений в эти документы                         51040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          Государственная пошлина, взимаемая за выдачу визы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паспортам иностранцев или заменяющим их документам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право выезда из Республики Казахстан и въезда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Республику Казахстан                                          31919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7          Государственная пошлина, взимаемая за оформление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 о приобретении гражданства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и прекращении гражданства Республики Казахстан      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 Государственная пошлина, взимаемая за регистрацию места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жительства                                                    12408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Государственная пошлина, взимаемая за выдачу разрешений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право охоты                                                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          Государственная пошлина, взимаемая за регистрацию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перерегистрацию гражданского оружия (за исключением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холодного охотничьего, пневматического и газовых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аэрозольных устройств)                                        1281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 Прочие платежи и доходы от некоммерческих и сопутствующих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продаж                                                       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Поступления от аренды государственного имущества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Поступления от проведения госзакупок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Поступления денег от проведения государственных закупок,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организуемых государственными учреждениями,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финансируемыми из местного бюджета                           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 Поступления по штрафам и санкциям                             527840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Поступления по штрафам и санкциям                             527840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Административные штрафы и санкции, взимаемые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госучреждениями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Поступления платы от лиц, помещенных в медицинские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вытрезвители                                                  18292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Поступление суммы дохода, полученного от реализации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продукции, работ и услуг, не соответствующих требованиям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стандартов и правил сертификации                              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Поступления от безлицензионной деятельности                   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         Штрафы за нарушение природоохранного законодательства         13787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11         Административные штрафы и санкции, взимаемые местными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органами                                     489685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13         Прочие санкции и штрафы, взимаемые государственными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учреждениями, финансируемыми из местного бюджета              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 Прочие неналоговые поступления                                220880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Прочие неналоговые поступления                                220880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Прочие неналоговые поступления                                220880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Доходы от операций с капиталом                                989533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Продажа основного капитала                                    201633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Продажа основного капитала                                    201633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Поступления от приватизации объектов коммунальной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                                                 201633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Поступления от приватизации объектов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 Продажа земли и нематериальных активов                        787900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Продажа земли и нематериальных активов                        787900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Поступления от продажи земельных участков и права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постоянного землепользования                                  787900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Полученные официальные трансферты (гранты)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 Полученные официальные трансферты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Трансферты от вышестоящих органов управления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Трансферты из республиканского бюджета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Капитальные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Погашение основного долга по ранее выданным из бюджета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кредитам                                                      391785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Погашение кредитов, выданных из бюджета                       391785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Погашение кредитов, выданных из бюджета                       391785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 Погашение прочих кредитов, выданных из бюджета                391785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Погашение прочего внутреннего кредитования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         Погашение прочих кредитов, выданных из местного бюджета       391785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               !Бюджет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Подфункция                         Наименование             !с учетом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Учреждение                                             !изменений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Программа 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Подпрограмма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1. Расходы и кредитование                                       55395848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Расходы                                                         54083648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   Государственные услуги общего характера                         3602014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Представительные, исполнительные и другие органы,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выполняющие общие функции государственного управления           434092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          Аппарат местных представительных органов                        7503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  7503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  7503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Аппарат акимов                                                  426589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  426589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  426589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Финансовая деятельность                                         3167922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Аппарат акимов                                                  10596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57         Обеспечение оценки имущества                                    10596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259             Исполнительный орган коммунальной собственности,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финансируемый из местного бюджета                               3102512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  16250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  16250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25         Проведение мероприятий за счет резерва акима города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 Организация приватизации коммунальной собственности             9670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 Приобретение имущества в коммунальную собственность             402992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 Приобретение акций юридических лиц                              2673600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260             Исполнительный орган финансов, финансируемый из местного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                                            54814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  54814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  54814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  Оборона                                                         376322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Военные нужды                                 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Аппарат акимов                                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63         Мероприятия по приписке и призыву на военную службу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Организация работы по чрезвычайным ситуациям                    366322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Аппарат акимов                                                  366322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 Создание и содержание пунктов управления, спецскладов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материально-техническое обеспечение мероприятий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Гражданской обороны                                             56200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 Ликвидация чрезвычайных ситуаций на местном уровне              310122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Пожарные службы                                                305222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Водно-спасательные службы                                      4900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35     Мероприятия по ликвидации чрезвычайных ситуаций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 Обеспечение материально-техническими средствами штабов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чрезвычайным ситуациям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    Общественный порядок и безопасность                            1774323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Правоохранительная деятельность                                1774323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Аппарат акимов                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44          Регулирование дорожного движения в городах и населенных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пунктах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251              Исполнительный орган внутренних дел,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1714323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 Административные расходы на местном уровне                     1616279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  Аппарат местных органов                                        1616279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 Охрана общественного порядка и обеспечение общественной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безопасности на местном уровне                                 66544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Медвытрезвители и подразделения милиции, организующие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работу медвытрезвителей                                        18090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Центр временной изоляции, адаптации и реабилитации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несовершеннолетних                                             16812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Приемники-распределители для лиц, не имеющих определенного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места жительства и документов                                  25959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33     Спецприемники для лиц, арестованных в административном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порядке                                                        3540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34     Уголовно-исполнительная инспекция                              2143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 Поощрение граждан, участвующих в охране общественного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порядка                                             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 Строительство и капитальный ремонт объектов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порядка и безопасности                                         31100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274   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транспорта, финансируемый из местного бюджета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44          Эксплуатация оборудования и средств по регулированию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движения в населенных пунктах     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  Образование                                                    6327122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Дошкольное образование                                         583962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583962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 Детское дошкольное воспитание и обучение на местном уровне     583962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  Начальное и среднее образование                                4433565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4433565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20          Общеобразовательное обучение на местном уровне                 3965462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Школы и школы-интернаты для детей с девиантным поведением      39308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Специальные школы и школы-интернаты для детей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ограниченными возможностями в развитии и обучении              364467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33     Школы начальные, основные и средние, школы-детские сады        3506828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34     Школы-интернаты                                                54859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 Информатизация системы среднего образования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                                                    11520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37          Приобретение и доставка учебников для обновления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библиотечных фондов государственных учреждений среднего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                         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46          Предоставление начального профессионального образования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межшкольных учебно-производственных комбинатах                 7807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61          Реализация программ дополнительного образования для детей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юношества на местном уровне                                  248776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Реализация программ дополнительного образования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спортивных школах на местном уровне                            168321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Реализация программ дополнительного образования 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внешкольных организациях на местном уровне                     80455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  Профессионально-техническое образование                        224981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224981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 Профессионально-техническое образование на местном уровне      224981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Профессионально-технические школы                              223533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Специальные профессионально-технические школы                  1448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      Среднее специальное образование                                220387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          Исполнительный орган здравоохранения,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27463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  Подготовка специалистов со средним профессиональным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образованием на местном уровне                                 27463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192924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  Подготовка специалистов со средним профессиональным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образованием на местном уровне                                 192924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  Переподготовка кадров                                          12212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12212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11          Повышение квалификации и переподготовка кадров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                                                    12212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6      Повышение квалификации и переподготовка кадров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                                     12212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  Прочие услуги в области образования                            852015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852015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38          Оказание психолого-медико-педагогической консультативной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 населению по обследованию психического здоровья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 и подростков                                             5452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Психолого-медико-педагогические консультации                   5452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40          Методологическое обеспечение на местном уровне      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Методические кабинеты                               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53          Строительство объектов образования на местном уровне           846063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Приобретение и доставка учебников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Дом юношества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    Здравоохранение                                                4943535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Больницы широкого профиля                                      1007978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     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1007978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 Оказание стационарной, включая специализированную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медицинскую помощь населению на местном уровне                 1007978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                      Охрана здоровья населения                                      844145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     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844145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 Оказание медицинской помощи ВИЧ-инфицированным больным         26672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 Борьба с эпидемиями на местном уровне                          22352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39          Обеспечение санитарно-эпидемиологического благополучия         157750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Санитарно-эпидемиологические станции                           157750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41          Пропаганда здорового образа жизни на местном уровне            3519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45          Охрана материнства и детства                                   633852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Дома ребенка                                                   154812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Оказание стационарной помощи детям                             214627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Оказание стационарной помощи беременным, роженицам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родильницам                                                    264413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  Специализированная медицинская помощь                          764142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     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764142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 Оказание специализированной медицинской помощи больным,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страдающим психическими расстройствами                         113335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 Оказание специализированной медицинской помощи больным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туберкулезом                                                   207273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40          Больницы и поликлиники для ветеранов и инвалидов ВОВ           29445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47          Оказание специализированной медицинской помощи больным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онкологическими заболеваниями                                  55598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48          Оказание специализированной медицинской помощи больным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алкоголизмом, наркоманией и токсикоманией                      101867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49          Оказание специализированной медицинской помощи больным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кожно-венерологическими заболеваниями                          41481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50          Оказание специализированной медицинской помощи больным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инфекционными заболеваниями                                    215143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      Поликлиники                                                    583024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251              Исполнительный орган внутренних дел,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32116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 Оказание медицинской помощи военнослужащим, сотрудникам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правоохранительных органов, членам их семей в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амбулаторно-поликлинических организациях                       32116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     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550908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54          Оказание первичной медико-санитарной помощи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специализированной амбулаторно-поликлинической помощи          550908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  Другие виды медицинской помощи                                 609508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251              Исполнительный орган внутренних дел,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 Оказание стационарной медицинской помощи военнослужащим,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сотрудникам правоохранительных органов, членам их семей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     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606508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37          Оказание скорой помощи                                         603260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43          Оказание медицинской помощи населению в чрезвычайных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ситуациях                                                      3248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Областные базы спецмедснабжения                                3248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  Прочие услуги в области здравоохранения                        1134738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          Исполнительный орган здравоохранения,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1134738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 Административные расходы на местном уровне                     14738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  Аппарат местных органов                                        14738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38          Прочие услуги по охране здоровья населения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                                         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Лекарственное обеспечение отдельных категорий населения по       видам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заболеваний                                              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Обеспечение специализированными продуктами детского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лечебного питания отдельных категорий населения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44          Централизованный закуп лекарственных средств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медицинского оборудования                                      660000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52          Строительство объектов здравоохранения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55          Капитальный ремонт объектов здравоохранения,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местном бюджете                                             330000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    Социальная помощь и социальное обеспечение                     2241751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Социальное обеспечение                                         903751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258              Исполнительный орган труда и социальной защиты населения,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                              771353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 Специальные государственные пособия                            599173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Семьи погибших (умерших, пропавших без вести)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военнослужащих, сотрудников органов внутренних дел и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погибших при ликвидации последствий катастрофы на ЧАЭС         14895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Лица, награжденные орденами и медалями СССР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самоотверженный труд и безупречную воинскую службу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тылу в годы ВОВ                                                29783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Участники ликвидации последствий катастрофы на ЧАЭС,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эвакуированные из зон отчуждения и отселения в Республику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Казахстан, включая детей, которые на день эвакуации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находились во внутриутробном состоянии                         246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33     Инвалиды I и II групп                                          373065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34     Инвалиды III группы                                            53220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35     Дети-инвалиды до 16 лет                                        25110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36     Многодетные матери, награжденные подвесками "Алтын алка",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"Кумис алка" или получившие ранее звание "Мать-героиня" и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награжденные орденом "Материнская слава"                       12503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37     Многодетные семьи, имеющие четырех и более совместно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проживающих несовершеннолетних детей                           31594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38     Жертвы политических репрессий, лица, пострадавшие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политических репрессий, имеющие инвалидность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являющиеся пенсионерами                                        45570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39     Лица, которым назначены пенсии за особые заслуги перед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Республикой Казахстан                                          13187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 Социальное обеспечение, оказываемое через учреждения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интернатского типа на местном уровне                           172180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Дома-интернаты для малолетних инвалидов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психоневрологические дома-интернаты                            40139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Дома-интернаты для престарелых и инвалидов общего типа         86427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Территориальные центры и отделения социальной помощи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дому                                                           45614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132398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 Социальное обеспечение детей                                   132398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Детские дома                                                   117764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Государственная поддержка по содержанию детей-сирот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детей, оставшихся без попечения родителей, в детских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домах семейного типа и приемных семьях                         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Приют для несовершеннолетних детей                             13884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  Социальная помощь                                              1241338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Аппарат акимов                                                 667311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60          Социальные выплаты отдельным категориям граждан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решению местных представительных органов                       667311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258              Исполнительный орган труда и социальной защиты населения,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                              574027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 Программа занятости                                            88367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Общественные работы                                            55169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Профессиональная подготовка и переподготовка безработных       33198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42          Государственная адресная социальная помощь                     485660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  Прочие услуги в области  социального обеспечения               96662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258              Исполнительный орган труда и социальной защиты населения,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                              96662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 Административные расходы на местном уровне                     67936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  Аппарат местных органов                                        67936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 Медико-социальная экспертиза на местном уровне                 11603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Областные, городские и районные медико-социальные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экспертные комиссии                                            11603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 Оплата услуг по зачислению, выплате и доставке пособий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других социальных выплат                                       10284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60          Социальная адаптация лиц, не имеющих определенного места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жительства                                                     6839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Центр социальной адаптации лиц, не имеющих определенного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места жительства                                               6839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Специальные государственные пособия, передаваемые из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Дом ночного пребывания лиц, без определенного места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Социальный жилой дом для инвалидов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  Жилищно-коммунальное хозяйство                                 3010519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Жилищное хозяйство                                             973856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транспорта, финансируемый из местного бюджета      973856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43          Жилищное хозяйство                                             866856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Обеспечение жильем особо нуждающихся лиц населения             866856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45          Высвобождение жилища для госнужд                               107000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  Коммунальное хозяйство                                         1083184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транспорта, финансируемый из местного бюджета      1083184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42          Развитие коммунального хозяйства                               1083184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Организация общего развития коммунального хозяйства            1083184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  Водоснабжение                 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     Исполнительный орган жилищно-коммунального и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хозяйства, финансируемый из местного бюджета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40          Организация работ по снабжению питьевой водой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      Санитарные работы                                              286700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транспорта, финансируемый из местного бюджета      286700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 Содержание мест захоронений и захоронение безродных            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 Обеспечение санитарного состояния населенных пунктов           275700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  Освещение улиц                                                 394200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транспорта, финансируемый из местного бюджета      394200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 Организация и проведение работ по уличному освещению           394200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                 Благоустройство городов и населенных пунктов                   272579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транспорта, финансируемый из местного бюджета      272579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38          Проведение работ по озеленению населенных пунктов              272579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        Культура, спорт и информационное пространство                  887907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Деятельность в области культуры                                376426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Аппарат акимов                                                 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37          Организация отдыха на местном уровне                           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Зоопарки и дендропарки                                         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323426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 Проведение культурных и спортивных мероприятий с детьми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местном уровне             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Проведение культурных мероприятий с детьми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Проведение спортивных мероприятий с детьми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39          Проведение спортивных мероприятий на местном уровне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41          Обеспечение культурного досуга населения на местном уровне     25291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Образование                                                    19280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ФНХ                                                            6011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42          Увековечение памяти деятелей государства на местном уровне     83531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43          Проведение зрелищных мероприятий на местном уровне             193854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Образование                                                    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ФНХ                                                            138854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44          Хранение историко-культурных ценностей на местном уровне       20750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  Спорт и туризм                                                 114188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114188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39          Проведение спортивных мероприятий на местном уровне            106188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57          Мероприятия по туристической деятельности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                                             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  Информационное пространство                                    211290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Аппарат акимов                                                 156533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46          Проведение государственной информационной политики через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газеты и журналы на местном уровне                             47500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47          Проведение государственной информационной политики через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телерадиовещание на местном уровне                             109033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261              Исполнительный орган управления архивами, финансируемый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                                            16894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 Обеспечение сохранности архивного фонда, печатных изданий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их специальное использование на местном уровне               16894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Архивы                                                         16894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37863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45          Обеспечение общедоступности информации на местном уровне       37863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Библиотеки                                                     37863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  Прочие услуги по организации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информационного пространства                                   186003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186003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54          Строительство объектов культуры и спорта на местном уровне     172000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Образование                                                    22000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ФНХ                            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56          Проведение региональной молодежной политики                    14003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      Сельское, водное, лесное и рыбное хозяйство и охрана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                                               95924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  Охрана окружающей среды                                        95924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Аппарат акимов                                                 95924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 Организация охраны окружающей среды на местном уровне          87734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Областные (городские) фонды охраны окружающей среды            6410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Проведение работ по охране окружающей среды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                                                    81324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65          Содержание особо охраняемых природных территорий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                                                 8190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Государственные природные парки                                8190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      Промышленность, строительство и недропользование               277720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  Строительство                                                  277720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130              Аким города Алматы                                             230000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 Проведение работ по сейсмоусилению объектов социальной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сферы                                                          230000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273              Исполнительный орган инфрастуктуры и строительства,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                              47720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48          Проектно-изыскательские, конструкторские и технологические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работы на местном уровне                                       47720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      Транспорт и связь                                              2196800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Автомобильный транспорт                                        2046800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транспорта, финансируемый из местного бюджета      2046800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39          Обеспечение функционирования дорог внутри населенных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46          Развитие городского транспорта                     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49          Строительство и реконструкция автомобильных дорог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                                                 1795800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Строительство и реконструкция автомобильных дорог местного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значения                                                       930900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Строительство и реконструкция улиц городов и иных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населенных пунктов                                             864900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50          Эксплуатация автомобильных дорог на местном уровне             236000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  Железнодорожный транспорт      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130              Аким города Алматы             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 Строительство метрополитена в г.Алматы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    Прочие                                                         1592587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  Прочие                                                         1592587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Аппарат акимов                                                 1296729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25          Проведение мероприятий за счет резерва акима города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 Строительство и капитальный ремонт объектов коммунальной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                                     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Образование                                       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Здравоохранение               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42          Участие в уставном капитале Банка развития Казахстана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52          Резерв местного исполнительного органа области, городов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Астаны и Алматы для ликвидации чрезвычайных ситуаций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                            496729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130              Аким города Алматы                          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 Развитие инфраструктуры города Алматы       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26449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 Административные расходы на местном уровне                     26449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Аппарат местных органов образования                            14055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Аппарат местных органов культуры                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Аппарат местных органов туризма и спорта                       7394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272              Исполнительный орган экономики, поддержка малого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среднего бизнеса, финансируемый из местного бюджета            16819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 Административные расходы на местном уровне                     16819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Аппарат местных органов экономики                              13270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Аппарат органов поддержки малого и среднего бизнеса            3549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273              Исполнительный орган инфрастуктуры и строительства,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                              177784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 Административные расходы на местном уровне                     12949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  Аппарат местных органов                                        12949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 Строительство и капитальный ремонт объектов коммунальной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                                                  164835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транспорта, финансируемый из местного бюджета      14806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 Административные расходы на местном уровне                     11535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  Аппарат местных органов                                        11535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25          Проведение мероприятий за счет средств резерва местного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для ликвидации чрезвычайных ситуаций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                            3271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           Обслуживание долга                                             956095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Обслуживание долга                                             956095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Аппарат акимов                                                 956095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53          Обслуживание долга местных исполнительных органов              956095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11     Выплата вознаграждений (интересов) по займам                   836284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Выплаты комиссионных за размещение займов                      119811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       Официальные трансферты                                         25801029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Официальные трансферты                                         25801029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Аппарат акимов                                                 25801029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26          Трансферты из областного бюджета, бюджетов городов Астаны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Алматы                                                       25801029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Кредитование                                                   1312200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  Жилищно-коммунальное хозяйство              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  Коммунальное хозяйство                      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     Исполнительный орган жилищно-коммунального и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хозяйства, финансируемый из местного бюджета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85          Кредитование для развития коммунального хозяйства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  Водоснабжение                   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130              Аким г.Алматы                   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 Реконструкция системы водоснабжения и водоотведения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г.Алматы                        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88     Кредитование местного бюджета для реализации проекта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внешних займов             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    Прочие                                                         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  Поддержка предпринимательской деятельности и защита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конкуренции                                                    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Аппарат акимов                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 Поддержка малого предпринимательства на местном уровне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272              Исполнительный орган экономики, поддержка малого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среднего бизнеса, финансируемый из местного бюджета            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 Кредитование для развития малого предпринимательства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                                                 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III. Дефицит (профицит) бюджета                                -4949020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IV.  Финансирование дефицита (использование профицита)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                                                   4949020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Поступление                     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    Общее финансирование            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Внутреннее финансирование       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Прочее внутреннее финансирование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 Кредиты из республиканского бюджета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Погашение                                                      -378892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                       Финансирование                                                 -378892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Погашение основного долга                                      -378892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Аппарат акимов                                                 -378892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55          Погашение долга местных исполнительных органов                 -378892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Использование свободных остатков бюджетных средств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начало финансового года                                        4128712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  Движение остатков бюджетных средств                            4128712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Движение остатков бюджетных средств                            4128712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Свободные остатки бюджетных средств                            4128712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 Использование свободных остатков бюджетных средств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конец отчетного периода                                        4128712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IХ-й сессии Алматинского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II-го созыва                В.Булекбаев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Секретарь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Алматинского городского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Маслихата II-го созыва                      Ж.Турегельдинов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