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f32a" w14:textId="426f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приоритетных мероприятий борьбы с наркоманией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16 марта 2001 года N 153. Зарегистрировано Управлением юстиции г. Алматы 25 апреля 2001 г. N 332. Утратило силу решением Акима города Алматы от 7 марта 2006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02.02.2001 года № 176 "Об утверждении плана приоритетных мероприятий борьбы с наркоманией в Республике Казахстан на 2001-2005 годы", Аким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план приоритетных мероприятий борьбы с наркоманией в г. Алматы на 2001-2005 годы (приложение №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Акимам районов принять аналогичный план.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решения возложить на заместителя Акима города Бижанова А.Х.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       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№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153 от 16 марта 2001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Л А 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приоритетных мероприятий борьбы с наркоманией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г.Алматы на 2001-2005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3159"/>
        <w:gridCol w:w="2714"/>
        <w:gridCol w:w="1379"/>
        <w:gridCol w:w="1222"/>
      </w:tblGrid>
      <w:tr>
        <w:trPr>
          <w:trHeight w:val="45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45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1. Сокращение спроса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наркотические средства и психотропные вещества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1.1.Проводить ежегодные    Информация       Департамент        Нет   2001-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комплексные исследования   Акиму г.Алматы   здравоохранения,         2005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масштабов немедицинского   1 раз в год      отдел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потребления наркотических                  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 и психотропных                     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веществ и уровня их                         защиты аппарата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латентности                                 Акима города,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Главное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внутренних дел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1.2.Ввести в учебные планы Совместный       Отделы образования,  Нет Сен-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высших и средних учебных   приказ           науки и культуры,        тябрь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заведений курс по методике Департаментов    здравоохранения          2001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выявления и профилактике   здравоохранения  и социальной     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наркомании среди учащихся  и образования    защиты аппарата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студентов                                 Акима г. Алматы,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Департаменты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здравоохранения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1.3.Организовать на        Информация Акиму Отдел информации   Нет   Посто-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каналах телерадиовещания   г.Алматы 1 раз   аппарата Акима           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ежемесячные передачи,      в полугодие      г.Алматы, Алматинское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посвященные проблемам                       городское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борьбы с наркоманией                        информации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общественного согласия,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Главное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внутренних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1.4.Разработать систему    Решение Акима    Отдел              Нет   Посто-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действенных                г. Алматы        здравоохранения и        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профилактических мер по                    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антинаркотической                           аппарата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пропаганде и внедрению                      г.Алматы, Департамент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идеологии здорового образа                  здравоохранения,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жизни                                       Главное управление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внутренних дел,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Акимы районов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1.5.Принять меры по        Решение Акима    Отдел образования,  Нет  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открытию консультационных  г. Алматы        науки и культуры         кабрь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пунктов в школах, лицеях и                  аппарата Акима           2001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колледжах для осуществления                 г. Алматы,       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анонимных консультаций по                   Департаменты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проблемам, связанным со                     образования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злоупотреблением наркотиками.               здравоохранения,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Решить вопрос о введении в                  Алматинское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штаты консультационных                      городское финансовое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пунктов единицы психолога или           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психотерапевта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1.6.Организовать           Решение Акима    Акимы районов,      Нет  Еже-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общегородское движение     г. Алматы        отдел образования,       годно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школьников и студентов                      науки и культуры         в мае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 девизом "Наркомания -                   аппарата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угроза будущему Казахстана"                 г.Алматы,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Департамент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образования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1.7.Произвести             Приказ           Отдел              10млн. 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организационно-кадровое    начальника       здравоохранения    тенге  кабрь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укрепление лабораторий по  Департамента     и социальной       из     2001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освидетельствованию лиц,   здравоохранения  защиты аппарата    средств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злоупотребляющих                            Акима г.Алматы,    город-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наркотическими средствами                   Департамент        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психотропными веществами                  здравоохранения   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 городском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наркологическом Центре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медико-социальной коррекции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1.8.Активизировать работу  Совместный план  Акимы районов,      Нет  Посто-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осуществлению контроля  Главного         Главное управление       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местах массового общения, управления      внутренних дел,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отдыха и проведения досуга внутренних дел,  Департамент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молодежи с целью           Управления       образования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предотвращения             культуры и       Управление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злоупотребления           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наркотическими средствами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психотропными веществами г. Алматы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1.9.Ориентировать работу   Информация Акиму Акимы районов,      Нет  Посто-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КСК (кооператив            г.Алматы 1 раз   отдел жилищно-           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собственников квартир) на  в полугодие      коммунального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организацию досуга                          хозяйства аппарата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подростков и молодежи                       Акима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1.10.Проводить мероприятия Информация Акиму Акимы районов,      Нет  Посто-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выявлению нежилых       г.Алматы 1 раз   Главное управление       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помещений, потенциально    в полугодие      внутренних дел,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пригодных для потребления                   районные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наркотиков с принятием мер                  ассоциации КСК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поставке их на учет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1.11.Обеспечить проведение По специальному  Акимы районов,      Нет  Июль-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мероприятий по выявлению   плану Главного   Главное управление       ок-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уничтожению незаконных   управления       внутренних дел           тябрь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посевов и зарослей         внутренних дел   г. Алматы                2001-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дикорастущей конопли                                                 2005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2. Лечение и социальная реабилитация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злоупотребляющих наркотическими средствами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психотропными веществами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2.1.Создать стационарное   Приказ начальника Департамент       19.4  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отделение на 20 коек для   Департамента      здравоохранения,  млн.  кабрь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лечения несовершеннолетних здравоохранения   отдел             тенге 2001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реабилитационный Центр                     здравоохранения   из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наркологических больных,                 и социальной   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прошедших курс лечения                       защиты аппарата   город-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Акима г. Алматы   ского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бюджета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2.2.Оказывать              Информация Акиму  Акимы районов,     Нет  Посто-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всяческое содействие       г. Алматы 1 раз   Департамент             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негосударственным          в полугодие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медицинским организациям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их работе по лечению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реабилитации лиц,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злоупотребляющих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наркотическими средствами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психотропными веществами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коллегии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