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bb74b" w14:textId="69bb7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оказание гарантированного объема стационарной и амбулаторно-поликлинической медицинской помощи с комплексом диагностических услуг населению города Алматы на 2001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Алматы от 19 апреля 2001 года N 240. Зарегистрировано Управлением юстиции г. Алматы 14 мая 2001 г. N 340. Утратило силу постановлением Акимата города Алматы от 31 декабря 2003 года N 5/778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РК от 27 января 2000 г. N 135 "Об утверждении гарантированного объема бесплатной медицинской помощи" и в целях возмещения затрат на оказание стационарных и амбулаторно-поликлинических медицинских услуг населению города Аким города Алматы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 Е Ш И Л: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базовую ставку на оказание гарантированного объема бесплатной стационарной медицинской помощи в сумме 10 503 тенге на пролеченного больного.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тарифы на оказание гарантированного объема бесплатной стационарной медицинской помощи на пролеченного больного (приложение N 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3. Утвердить следующие подушевые нормативы на оказание гарантированного объема бесплатной амбулаторно-поликлинической медицинской помощи в сумме 697,99 тенге на одного жителя, в том числе 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оказание первичной медико-санитарной помощи в семейных врачебных амбулаториях - 404,60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оказание первичной медико-санитарной помощи с комплексом консультативно-диагностических услуг, за исключением акушерско-гинекологической, взрослому населению - 349,92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оказание первичной акушерско-гинекологической помощи женскому взрослому населению, включая патронаж беременных с комплексом консультативно-диагностических услуг на одного жителя - 100,40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оказание педиатрической первичной медико-санитарной помощи, включая педиатрическое и стоматологическое обслуживание в открытых дошкольно-школьных учреждениях образования с комплексом консультативно-диагностических услуг на одного ребенка - 917,0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оказание педиатрической помощи в закрытых дошкольно-школьных учреждениях образования на одного ребенка - 1331,0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оказание стоматологической помощи на одного взрослого жителя - 15,54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оказание стоматологической помощи прикрепленному детскому населению на одного ребенка - 103,93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следующие тарифы на оказание гарантированного объема бесплатных специализированных амбулаторно-поликлинических услуг: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оказание консультативно-диагностических услуг для населения СВА за одну услугу - 83,45 тенге;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оказание углубленных узкоспециализированных услуг за одну услугу - 171,43 тенге.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Департаменту здравоохранения (В.Девятко) возмещение затрат на оказание гарантированного объема бесплатной медицинской помощи производить в пределах утвержденных тарифов и подушевых нормативов: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пролеченного больного по клинико-затратным группам - для стационарных медицинских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подушевым нормативам - для амбулаторно-поликлинических медицинских организаций в пределах статистической численности городского населения и выделенных финансовых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тарифам и количеству выполненных узкоспециализированных амбулаторно-поликлинических услуг в городских и межрайонных медицинских центрах.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выполнением решения возложить на заместителя Акима города Алматы Бижанова А.Х.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города Алматы                    В.Храпунов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 N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240 от 19.04.2001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Тариф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оказание гарантированного объема бесплатной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стационарной медицинской помощи на пролеченного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больного в разрезе поставщиков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9153"/>
        <w:gridCol w:w="1533"/>
      </w:tblGrid>
      <w:tr>
        <w:trPr>
          <w:trHeight w:val="45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 медицинских услуг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
</w:t>
            </w:r>
          </w:p>
        </w:tc>
      </w:tr>
      <w:tr>
        <w:trPr>
          <w:trHeight w:val="45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 скорой медицинской помощи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
</w:t>
            </w:r>
          </w:p>
        </w:tc>
      </w:tr>
      <w:tr>
        <w:trPr>
          <w:trHeight w:val="45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 сестринского ухода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32361
</w:t>
            </w:r>
          </w:p>
        </w:tc>
      </w:tr>
      <w:tr>
        <w:trPr>
          <w:trHeight w:val="45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клиническая больница  N 1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12345
</w:t>
            </w:r>
          </w:p>
        </w:tc>
      </w:tr>
      <w:tr>
        <w:trPr>
          <w:trHeight w:val="45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клиническая больница  N 4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10999
</w:t>
            </w:r>
          </w:p>
        </w:tc>
      </w:tr>
      <w:tr>
        <w:trPr>
          <w:trHeight w:val="45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клиническая больница  N 5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
</w:t>
            </w:r>
          </w:p>
        </w:tc>
      </w:tr>
      <w:tr>
        <w:trPr>
          <w:trHeight w:val="45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клиническая больница  N 7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8926
</w:t>
            </w:r>
          </w:p>
        </w:tc>
      </w:tr>
      <w:tr>
        <w:trPr>
          <w:trHeight w:val="45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центр репродукции человека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
</w:t>
            </w:r>
          </w:p>
        </w:tc>
      </w:tr>
      <w:tr>
        <w:trPr>
          <w:trHeight w:val="45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городской реабилитационный центр N 4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
</w:t>
            </w:r>
          </w:p>
        </w:tc>
      </w:tr>
      <w:tr>
        <w:trPr>
          <w:trHeight w:val="45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санаторий  N 3 "Алау"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
</w:t>
            </w:r>
          </w:p>
        </w:tc>
      </w:tr>
      <w:tr>
        <w:trPr>
          <w:trHeight w:val="45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Железнодорожная больница N 1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
</w:t>
            </w:r>
          </w:p>
        </w:tc>
      </w:tr>
      <w:tr>
        <w:trPr>
          <w:trHeight w:val="45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центр хирургии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
</w:t>
            </w:r>
          </w:p>
        </w:tc>
      </w:tr>
      <w:tr>
        <w:trPr>
          <w:trHeight w:val="45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Учебно-клинический центр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
</w:t>
            </w:r>
          </w:p>
        </w:tc>
      </w:tr>
      <w:tr>
        <w:trPr>
          <w:trHeight w:val="45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Хоспис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24777
</w:t>
            </w:r>
          </w:p>
        </w:tc>
      </w:tr>
      <w:tr>
        <w:trPr>
          <w:trHeight w:val="45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городская клиническая больница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
</w:t>
            </w:r>
          </w:p>
        </w:tc>
      </w:tr>
      <w:tr>
        <w:trPr>
          <w:trHeight w:val="45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здоровья "Искер-Сау"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
</w:t>
            </w:r>
          </w:p>
        </w:tc>
      </w:tr>
      <w:tr>
        <w:trPr>
          <w:trHeight w:val="45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клиническая больница медицинского центра управления делами Президента РК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21038
</w:t>
            </w:r>
          </w:p>
        </w:tc>
      </w:tr>
      <w:tr>
        <w:trPr>
          <w:trHeight w:val="45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Онкологический диспансер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16664
</w:t>
            </w:r>
          </w:p>
        </w:tc>
      </w:tr>
      <w:tr>
        <w:trPr>
          <w:trHeight w:val="45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наркологический центр медико-социальной коррекции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23664
</w:t>
            </w:r>
          </w:p>
        </w:tc>
      </w:tr>
      <w:tr>
        <w:trPr>
          <w:trHeight w:val="45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Кожно-венерологический диспансер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
</w:t>
            </w:r>
          </w:p>
        </w:tc>
      </w:tr>
      <w:tr>
        <w:trPr>
          <w:trHeight w:val="45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городская клиническая больница N 1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15217
</w:t>
            </w:r>
          </w:p>
        </w:tc>
      </w:tr>
      <w:tr>
        <w:trPr>
          <w:trHeight w:val="45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городская клиническая больница N 2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
</w:t>
            </w:r>
          </w:p>
        </w:tc>
      </w:tr>
      <w:tr>
        <w:trPr>
          <w:trHeight w:val="45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железнодорожная больница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
</w:t>
            </w:r>
          </w:p>
        </w:tc>
      </w:tr>
      <w:tr>
        <w:trPr>
          <w:trHeight w:val="45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Региональная детская клиническая больница "Аксай"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35881
</w:t>
            </w:r>
          </w:p>
        </w:tc>
      </w:tr>
      <w:tr>
        <w:trPr>
          <w:trHeight w:val="45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Перинатальный центр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13975
</w:t>
            </w:r>
          </w:p>
        </w:tc>
      </w:tr>
      <w:tr>
        <w:trPr>
          <w:trHeight w:val="45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Родильный дом N 1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11646
</w:t>
            </w:r>
          </w:p>
        </w:tc>
      </w:tr>
      <w:tr>
        <w:trPr>
          <w:trHeight w:val="45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Родильный дом N 2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
</w:t>
            </w:r>
          </w:p>
        </w:tc>
      </w:tr>
      <w:tr>
        <w:trPr>
          <w:trHeight w:val="45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Родильный дом N 4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11701
</w:t>
            </w:r>
          </w:p>
        </w:tc>
      </w:tr>
      <w:tr>
        <w:trPr>
          <w:trHeight w:val="45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Родильный дом N 5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