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4f3e" w14:textId="2434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VIII сессии Алматинского городского Маслихата II созыва от 28.12.2000 года "О бюджете города Алматы на 2001 год" и в решение IX сессии Алматинского городского Маслихата II созыва от 4 апреля 2001 года "О внесении изменений и дополнений в решение VIII сессии Алматинского городского Маслихата II созыва" от 28.12.2000 года "О бюджете города Алматы на 2001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 сессии Алматинского городского Маслихата II созыва от 25 мая 2001 года. Зарегистрировано Управлением юстиции г.Алматы 8 июня 2001 г. № 355. Утратило силу в связи с истечением срока действия в соответствии с подпунктом 1 пункта 2 статьи 40 закона Республики Казахстан "О нормативных правовых актах" и письмом Маслихата города Алматы от 19 мая 2005 года N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Алматинский городской Маслихат II-го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 Е Ш И Л 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бюджет города Алматы на 2001 год согласно приложения N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доходы - 50055043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погашение основного долга по ранее выданным из бюджета кредитам 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391785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расходы - 54083648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кредитование - 1312200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дефицит - 4949020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Финансирование дефицита: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кредиты из республиканского бюджета на реконструкцию системы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водоснабжения и водоотведения г.Алматы - 1199200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погашение долга местных исполнительных органов - 378892 тыс.тенге;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использование свободных остатков бюджетных средств на конец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отчетного периода - 4128712 тыс.тенге.&lt;*&gt;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1 - в редакции решения XI сессии Алматинского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 от 25 июля 2001 года. ~V01R380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Утвердить объем бюджетного изъятия в республиканский бюджет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год вместо суммы 26298355 тыс.тенге в сумме 25801029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Пункт 7 дополнить предложением: "Утвердить доходы и расходы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районных бюджетов согласно приложения 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В пункте 9 исключить второе предложение.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Утвердить ассигнования на содержание исполнительных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законодательных органов и услуг общего характера вместо суммы 494003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 в сумме 2428414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6.Утвердить ассигнования на оборону вместо суммы 298322 тыс.тенге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сумме 376322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Утвердить ассигнования на расходы по общественному порядку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безопасности вместо суммы 1770247 тыс.тенге в сумме 1774323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Утвердить ассигнования на содержание учреждений образования вместо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5753659 тыс.тенге в сумме 6327122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Утвердить ассигнования на проведение социальной помощи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 вместо суммы 2487248 тыс.тенге в сумме 2241751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Утвердить ассигнования по жилищно-коммунальному хозяйству вместо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3944224 тыс.тенге в сумме 4269719 тыс.тенге.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Утвердить ассигнования на содержание учреждений сферы культуры,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мероприятия по спорту и информационное пространство вместо суммы 641171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 в сумме 887907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Утвердить ассигнования на мероприятия по фонду охраны окружающей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 вместо суммы 100000 тыс.тенге в сумме 95924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Утвердить в бюджете города расходы на реконструкцию и обеспечение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функционирования автомобильных дорог вместо суммы 1585000 тыс.тенге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сумме 2046800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Дополнить пунктом 28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"28. Утвердить ассигнования на прочие расходы вместо суммы 999187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 в сумме 1592587 тыс.тенге.""Утвердить ассигнования на прочие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 вместо суммы 999187 тыс.тенге в сумме 1542587 тыс.тенге.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14 в редакции решения ХIII сессии Алматинского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 от 5 декабря 2001 года ~V01R411 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Утвердить резервный фонд акима города вместо суммы 500000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тыс.тенге в сумме 1496729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Утвердить средства на погашение займа акима города вместо суммы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1315587 тыс.тенге в сумме 1334987 тыс.тенге.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Пункты 26 и 27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18. Дополнить пунктом 26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"26.Установить лимит долга местного исполнительного органа в сумме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10981619 тыс.тенге."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Дополнить пунктом 27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"27. Установить, что в процессе исполнения местного бюджета 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подлежат секвестрированию расходы по выплате пособий из местного бюджета".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Х-й сессии Алматинского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городского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II-го созыва                                                       Е.Мукужанов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                              Ж.Турегельдинов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Приложение 1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решению Х сессии Алматинского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городского Маслихата II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от 25 мая 2001 г.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УТОЧНЕННЫЙ БЮДЖЕТ ГОРОДА АЛМАТЫ НА 2001 ГОД    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Бюджет в редакции решения XI сессии Алматинского городского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Маслихата II созыва от 25 июля 2001 года. ~V01R380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(тыс.тенге)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II созыва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 25 мая 2001 г.     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                                              !Бюджет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                                  Наименование                             !с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Подкласс                                                                   !изменений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Специфика       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_____________________________________________________________________________________!_________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12345                             6                                                     7  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Поступления                                                50446828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Доходы                                                        50055043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Налоговые поступления                                         46598629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Подоходный налог на доходы                                    22048520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Подоходный налог с юридических лиц                            9436753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Подоходный налог с юридических лиц-резидентов                 6500166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Подоходный налог с юридических лиц-нерезидентов               65007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Подоходный налог с юридических лиц-резидентов,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удерживаемый у источника выплаты                              575321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Подоходный налог с юридических лиц-нерезидентов,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удерживаемый у источника выплаты                              2296259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Подоходный налог с физических лиц                             12611767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Подоходный налог с физических лиц, удерживаемый 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источника выплаты                                             10589740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Подоходный налог с физических лиц,занимающихся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деятельностью                             2022027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Социальный налог                                              18938328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Социальный налог                                              18938328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Социальный налог, уплачиваемый юридическими лицами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ставке 26 и 25,5 процента, а также физическими лицами,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занимающимися предпринимательской деятельностью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патента, кроме крестьянских (фермерских) хозяйств             18938328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 Налоги на собственность                                       3622814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Налоги на имущество                                           1657972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имущество юридических лиц                            1350314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имущество физических лиц                             307658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Земельный налог                                               874176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Земельный налог на земли сельскохозяйственного значения       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Земельный налог на земли населенных пунктов                   874031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Налог на транспортные средства                                1090666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Налог на транспортные средства с юридических лиц              341946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Налог на транспортные средства с физических лиц               748720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Внутренние налоги на товары, работы и услуги                  1988953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Акцизы                                                        973081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Водка, произведенная на территории Республики Казахстан       472500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Ликеро-водочные изделия, произведенные на территории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Республики Казахстан                                          17500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Вина, произведенные на территории Республики Казахстан        63750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Коньяки, произведенные на территории Республики Казахстан     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 Шампанские вина, произведенные на территории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                 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Пиво, произведенное на территории Республики Казахстан        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Крепленные напитки, крепленные соки и бальзамы,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произведенные на территории Республики Казахстан              62500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23     Игорный бизнес, кроме проведения лотерей                      34343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24     Проведение лотерей                      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Бензин (за исключением авиационного), произведенный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территории Республики Казахстан, реализуемый со специально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оборудованных пунктов конечному потребителю                   181422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 Дизельное топливо, произведенное на территории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Казахстан, реализуемое со специально оборудованных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пунктов конечному потребителю                                 24163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Поступления за использование природных ресурсов               3609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Плата за воду                                                 3609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 Сборы за ведение предпринимательской и профессиональной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                                                  1012263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Сбор за регистрацию физических лиц, занимающихся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предпринимательской деятельностью                             28699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Лицензионный сбор за право занятия отдельными видами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деятельности                                                  47632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Сбор за государственную регистрацию юридических лиц           57223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Сбор с аукционных продаж                                      54461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Сбор за право реализации товаров на рынках                    823741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Сбор за использование юридическими и физическими лицами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символики г.Алматы в их фирменных наименованиях, знаках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обслуживания, товарных знаках                                 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          Прочие налоги                          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Прочие налоги                          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Поступление задолженности в местный бюджет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Неналоговые поступления                                       2466881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Доходы от предпринимательской деятельности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                                            1127879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Неналоговые поступления от юридических лиц и финансовых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учреждений                                                    1127879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дивидендов на принадлежащие государству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пакеты акций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Поступления от продажи права собственности, права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землепользования, включая аренду земельных участков           603454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Поступления вознаграждений по кредитам, выделяемым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местного бюджета для осуществления региональных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инвестиционных программ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15     Поступления от дивидендов на принадлежащие государству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пакеты акций, являющихся коммунальной собственностью          13100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22     Вознаграждения (интересы), полученные за предоставление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кредитов из местного бюджета юридическим и физическим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                                                         326357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29     Поступления от аренды имущества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                                            184968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Административные сборы и платежи, доходы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некоммерческих и сопутствующих продаж                         590282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Административные сборы                                        273836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организаций за работы и услуги, выполняемые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лицами, подвергшимися административному аресту                2012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Плата за государственную регистрацию прав на недвижимое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имущество и сделок с ним                                      41387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Поступления от платных услуг государственных учреждений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Поступления удержаний из заработной платы осужденных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исправительным работам              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12     Плата за загрязнение окружающей среды                         197089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13     Плата за регистрацию залога движимого имущества               2808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18     Поступления от реализации услуг, предоставляемых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учреждениями, финансируемыми из местного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                                         30140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 Государственная пошлина                                       315546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Государственная пошлина, взимаемая с подаваемых в суд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исковых заявлений, с заявлений (жалоб) по делам особого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производства, с кассационных жалоб, а также за выдачу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судом копий (дубликатов документов)                           198730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Государственная пошлина, взимаемая за совершение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нотариальных действий, а также за выдачу копий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(дубликатов) нотариально удостоверенных документов            11833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Государственная пошлина, взимаемая за регистрацию актов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гражданского состояния, а также за выдачу повторных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свидетельств в связи с изменением, дополнением,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исправлением и восстановлением                                7409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          Государственная пошлина, взимаемая за оформление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за право выезда за границу и приглашение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Республику Казахстан лиц из других государств,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за внесение изменений в эти документы                         51040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          Государственная пошлина, взимаемая за выдачу визы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паспортам иностранцев или заменяющим их документам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право выезда из Республики Казахстан и въезда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Республику Казахстан                                          31919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7          Государственная пошлина, взимаемая за оформление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документов о приобретении гражданства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Казахстан и прекращении гражданства Республики Казахстан      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 Государственная пошлина, взимаемая за регистрацию места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жительства                                                    12408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Государственная пошлина, взимаемая за выдачу разрешений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 право охоты                                                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     Государственная пошлина, взимаемая за регистрацию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перерегистрацию гражданского оружия (за исключением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холодного охотничьего, пневматического и газовых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аэрозольных устройств)                                        1281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Прочие платежи и доходы от некоммерческих и сопутствующих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продаж                                         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Поступления от аренды государственного имущества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проведения госзакупок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Поступления денег от проведения государственных закупок,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организуемых государственными учреждениями,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финансируемыми из местного бюджета                            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 Поступления по штрафам и санкциям                             527840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Поступления по штрафам и санкциям                             527840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Административные штрафы и санкции, взимаемые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госучреждениями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Поступления платы от лиц, помещенных в медицинские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вытрезвители                                                  18292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Поступление суммы дохода, полученного от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продукции, работ и услуг, не соответствующих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стандартов и правил сертификации                              152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Поступления от безлицензионной деятельности                   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     Штрафы за нарушение природоохранного законодательства         13787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11     Административные штрафы и санкции, взимаемые местными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государственными органами                                     489685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13     Прочие санкции и штрафы, взимаемые государственными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учреждениями, финансируемыми из местного бюджета              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 Прочие неналоговые поступления                                220880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Прочие неналоговые поступления                                220880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Прочие неналоговые поступления                                220880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Доходы от операций с капиталом                                989533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Продажа основного капитала                                    201633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Продажа основного капитала                                    201633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 Поступления от приватизации объектов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                                            201633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          Поступления от приватизации объектов государственной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собственности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 Продажа земли и нематериальных активов                        787900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 Продажа земли и нематериальных активов                        787900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Поступления от продажи земельных участков и права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постоянного землепользования                                  787900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Полученные официальные трансферты (гранты)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 Полученные официальные трансферты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Трансферты от вышестоящих органов управления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 Трансферты из республиканского бюджета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Капитальные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Погашение основного долга по ранее выданным из бюджета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кредитам                                      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Погашение кредитов, выданных из бюджета       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Погашение кредитов, выданных из бюджета       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 Погашение прочих кредитов, выданных из бюджета         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9          Погашение прочего внутреннего кредитования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10     Погашение прочих кредитов, выданных из местного бюджета       391785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  Функциональная группа                                                                    !Бюджет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Подфункция                                         Наименование                     !с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Учреждение                                                                     !изменений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Программа           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Подпрограмма   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_________________________________________________________________________________________!_________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1. Расходы и кредитование                                       55395848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Расходы                                                         54083648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 Государственные услуги общего характера                         3602014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Представительные, исполнительные и другие органы,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выполняющие общие функции государственного управления           434092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103     Аппарат местных представительных органов  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7503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  426589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426589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426589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Финансовая деятельность                                         3167922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  10596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57     Обеспечение оценки имущества                                    10596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259     Исполнительный орган коммунальной собственности,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финансируемый из местного бюджета                               3102512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16250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16250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 Проведение мероприятий за счет резерва акима города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 Организация приватизации коммунальной собственности             9670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Приобретение имущества в коммунальную собственность             402992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 Приобретение акций юридических лиц                              2673600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260     Исполнительный орган финансов, финансируемый из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бюджета                                                         54814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 Административные расходы на местном уровне                      54814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 Аппарат местных органов                                         54814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 Оборона                                                         376322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 Военные нужды                         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63     Мероприятия по приписке и призыву на военную службу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 Организация работы по чрезвычайным ситуациям                    366322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 Аппарат акимов                                                  366322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 Создание и содержание пунктов управления, спецскладов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материально-техническое обеспечение мероприятий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Гражданской обороны                                             56200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 Ликвидация чрезвычайных ситуаций на местном уровне              310122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Пожарные службы                                                305222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Водно-спасательные службы                                      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35     Мероприятия по ликвидации чрезвычайных ситуаций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Обеспечение материально-техническими средствами штабов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чрезвычайным ситуациям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  Общественный порядок и безопасность                            1774323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Правоохранительная деятельность                                1774323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Регулирование дорожного движения в городах и населенных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пунктах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 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1714323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1616279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1616279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Охрана общественного порядка и обеспечение общественной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безопасности на местном уровне                                 66544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Медвытрезвители и подразделения милиции, организующие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Медвытрезвители и подразделения милиции, организующие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работу медвытрезвителей                                        18090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Центр временной изоляции, адаптации и реабилитации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несовершеннолетних                                             16812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Приемники-распределители для лиц, не имеющих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места жительства и документов                                  25959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Спецприемники для лиц, арестованных в административном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порядке                                                        3540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Уголовно-исполнительная инспекция                              2143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 Поощрение граждан, участвующих в охране общественного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порядка                                                        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Строительство и капитальный ремонт объектов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порядка и безопасности                                         31100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Эксплуатация оборудования и средств по регулированию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дорожного движения в населенных пунктах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  Образование                                                    6327122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Дошкольное образование                                         583962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583962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 Детское дошкольное воспитание и обучение на местном уровне     583962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Начальное и среднее образование                                4433565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4433565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20          Общеобразовательное обучение на местном уровне                 3965462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Школы и школы-интернаты для детей с девиантным поведением      39308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Специальные школы и школы-интернаты для детей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ограниченными возможностями в развитии и обучении              364467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Школы начальные, основные и средние, школы-детские сады        3506828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Школы-интернаты                                                54859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Информатизация системы среднего образования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11520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 Приобретение и доставка учебников для обновления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библиотечных фондов государственных учреждений среднего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образования                       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      Предоставление начального профессионального образования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межшкольных учебно-производственных комбинатах                 7807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61          Реализация программ дополнительного образования для детей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юношества на местном уровне                                  248776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Реализация программ дополнительного образования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спортивных школах на местном уровне                            168321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Реализация программ дополнительного образования 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внешкольных организациях на местном уровне                     80455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Профессионально-техническое образование                        224981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224981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Профессионально-техническое образование на местном уровне      224981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Профессионально-технические школы                              223533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Специальные профессионально-технические школы                  1448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  Среднее специальное образование                                220387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 Исполнительный орган здравоохранения,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27463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  Подготовка специалистов со средним профессиональным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образованием на местном уровне                                 27463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192924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           Подготовка специалистов со средним профессиональным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образованием на местном уровне                                 192924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Переподготовка кадров                     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11          Повышение квалификации и переподготовка кадров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6      Повышение квалификации и переподготовка кадров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                                     12212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в области образования                            852015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852015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 Оказание психолого-медико-педагогической консультативной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 населению по обследованию психического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 и подростков                                             5452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Психолого-медико-педагогические консультации                   5452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 Методологическое обеспечение на местном уровне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Методические кабинеты                                          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53          Строительство объектов образования на местном уровне           846063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Приобретение и доставка учебников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 юношества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  Здравоохранение                                                4943535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Больницы широкого профиля                                      1007978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1007978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 Оказание стационарной, включая специализированную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медицинскую помощь населению на местном уровне                 1007978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Охрана здоровья населения                                      844145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844145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Оказание медицинской помощи ВИЧ-инфицированным больным         26672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Борьба с эпидемиями на местном уровне                          22352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Обеспечение санитарно-эпидемиологического благополучия         157750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Санитарно-эпидемиологические станции                           157750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41          Пропаганда здорового образа жизни на местном уровне            3519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      Охрана материнства и детства                                   633852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Дома ребенка                                                   154812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Оказание стационарной помощи детям                             214627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Оказание стационарной помощи беременным, роженицам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родильницам                                                    264413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Специализированная медицинская помощь                          764142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764142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Оказание специализированной медицинской помощи больным,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страдающим психическими расстройствами                         113335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туберкулезом                                                   207273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 Больницы и поликлиники для ветеранов и инвалидов ВОВ           29445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47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онкологическими заболеваниями                                  55598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48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алкоголизмом, наркоманией и токсикоманией                      101867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49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кожно-венерологическими заболеваниями                          41481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50          Оказание специализированной медицинской помощи больным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инфекционными заболеваниями                                    215143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  Поликлиники                                                    583024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 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32116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Оказание медицинской помощи военнослужащим, сотрудникам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правоохранительных органов, членам их семей в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амбулаторно-поликлинических организациях                       32116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550908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54          Оказание первичной медико-санитарной помощи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специализированной амбулаторно-поликлинической помощи          550908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Другие виды медицинской помощи                                 609508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251          Исполнительный орган внутренних дел,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Оказание стационарной медицинской помощи военнослужащим,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сотрудникам правоохранительных органов, членам их семей        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 Исполнительный орган здравоохранения,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606508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 Оказание скорой помощи                                         603260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      Оказание медицинской помощи населению в чрезвычайных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ситуациях                                                      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Областные базы спецмедснабжения                                3248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в области здравоохранения                        1134738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254          Исполнительный орган здравоохранения, финансируемый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местного бюджета                                               1134738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14738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 Прочие услуги по охране здоровья населения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Лекарственное обеспечение отдельных категорий населения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видам заболеваний                                              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Обеспечение специализированными продуктами детского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лечебного питания отдельных категорий населения                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Централизованный закуп лекарственных средств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медицинского оборудования                                      660000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52          Строительство объектов здравоохранения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55          Капитальный ремонт объектов здравоохранения, находящихся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бюджете                                             330000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  Социальная помощь и социальное обеспечение                     2241751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Социальное обеспечение                                         903751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      Исполнительный орган труда и социальной защиты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771353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Специальные государственные пособия                            599173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Семьи погибших (умерших, пропавших без вести)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военнослужащих, сотрудников органов внутренних дел и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погибших при ликвидации последствий катастрофы на ЧАЭС         14895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Лица, награжденные орденами и медалями СССР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самоотверженный труд и безупречную воинскую службу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тылу в годы ВОВ                                                29783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Участники ликвидации последствий катастрофы на ЧАЭС,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эвакуированные из зон отчуждения и отселения в Республику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Казахстан, включая детей, которые на день эвакуации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находились во внутриутробном состоянии                         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Инвалиды I и II групп                                          373065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Инвалиды III группы                                            53220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35     Дети-инвалиды до 16 лет                                        25110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36     Многодетные матери, награжденные подвесками "Алтын алка",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"Кумис алка" или получившие ранее звание "Мать-героиня" и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награжденные орденом "Материнская слава"                       12503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37     Многодетные семьи, имеющие четырех и более совместно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проживающих несовершеннолетних детей                           31594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38     Жертвы политических репрессий, лица, пострадавшие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политических репрессий, имеющие инвалидность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являющиеся пенсионерами                                        45570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39     Лица, которым назначены пенсии за особые заслуги перед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Республикой Казахстан                                          13187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Социальное обеспечение, оказываемое через учреждения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интернатского типа на местном уровне                           172180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Дома-интернаты для малолетних инвалидов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психоневрологические дома-интернаты                            40139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Дома-интернаты для престарелых и инвалидов общего типа         86427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Территориальные центры и отделения социальной помощи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дому                                                           45614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132398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Социальное обеспечение детей                                   132398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Детские дома                                                   117764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Государственная поддержка по содержанию детей-сирот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детей, оставшихся без попечения родителей, в детских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домах семейного типа и приемных семьях                         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Приют для несовершеннолетних детей                             13884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Социальная помощь                                              1241338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667311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60          Социальные выплаты отдельным категориям граждан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решению местных представительных органов                       667311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      Исполнительный орган труда и социальной защиты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574027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Программа занятости                                            88367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Общественные работы                                            55169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Профессиональная подготовка и переподготовка безработных       33198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Государственная адресная социальная помощь                     485660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в области  социального обеспечения               96662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258          Исполнительный орган труда и социальной защиты населения,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96662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67936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67936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33          Медико-социальная экспертиза на местном уровне                 11603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Областные, городские и районные медико-социальные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экспертные комиссии                                            11603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Оплата услуг по зачислению, выплате и доставке пособий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других социальных выплат                                       10284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60          Социальная адаптация лиц, не имеющих определенного места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жительства                                                     6839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Центр социальной адаптации лиц, не имеющих определенного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места жительства                                               6839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Специальные государственные пособия, передаваемые из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республиканского бюджета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Дом ночного пребывания лиц, без определенного места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Социальный жилой дом для инвалидов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Жилищно-коммунальное хозяйство                                 3010519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Жилищное хозяйство                                             973856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973856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      Жилищное хозяйство                                             866856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Обеспечение жильем особо нуждающихся лиц населения             866856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      Высвобождение жилища для госнужд                               107000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Коммунальное хозяйство                                   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Развитие коммунального хозяйства                         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Организация общего развития коммунального хозяйства            1083184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 Водоснабжение  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хозяйства, финансируемый из местного бюджета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40          Организация работ по снабжению питьевой водой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      Санитарные работы                                              286700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286700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 Содержание мест захоронений и захоронение безродных            11000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Обеспечение санитарного состояния населенных пунктов           275700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Освещение улиц                                                 394200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хозяйства и транспорта, финансируемый из местного бюджета      394200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36          Организация и проведение работ по уличному освещению           394200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       Благоустройство городов и населенных пунктов                   272579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272579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38          Проведение работ по озеленению населенных пунктов              272579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  Культура, спорт и информационное пространство                  887907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Деятельность в области культуры                                376426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37          Организация отдыха на местном уровне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Зоопарки и дендропарки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323426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35          Проведение культурных и спортивных мероприятий с детьми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 местном уровне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Проведение культурных мероприятий с детьми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Проведение спортивных мероприятий с детьми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Проведение спортивных мероприятий на местном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41          Обеспечение культурного досуга населения на местном уровне     25291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19280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ФНХ                                                            6011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Увековечение памяти деятелей государства на местном уровне     83531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43          Проведение зрелищных мероприятий на местном уровне             193854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55000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ФНХ                                                            138854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44          Хранение историко-культурных ценностей на местном уровне       20750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Спорт и туризм                                                 114188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114188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Проведение спортивных мероприятий на местном уровне            106188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57          Мероприятия по туристической деятельности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Информационное пространство                                    211290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156533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      Проведение государственной информационной политики через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газеты и журналы на местном уровне                             47500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47          Проведение государственной информационной политики через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телерадиовещание на местном уровне                             109033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261          Исполнительный орган управления архивами, финансируемый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 местного бюджета                                            16894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Обеспечение сохранности архивного фонда, печатных изданий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их специальное использование на местном уровне               16894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Архивы                                                         16894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37863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45          Обеспечение общедоступности информации на местном уровне       37863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Библиотеки                                                     37863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 услуги по организации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информационного пространства                                   186003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186003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54          Строительство объектов культуры и спорта на местном уровне     172000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22000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ФНХ                  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56          Проведение региональной молодежной политики                    14003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  Сельское, водное, лесное и рыбное хозяйство и охрана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окружающей среды                                               95924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Охрана окружающей среды                                        95924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95924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34          Организация охраны окружающей среды на местном уровне          87734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Областные (городские) фонды охраны окружающей среды            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Проведение работ по охране окружающей среды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уровне                                                         81324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65          Содержание особо охраняемых природных территорий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                                                 8190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Государственные природные парки                                8190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  Промышленность, строительство и недропользование               277720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Строительство                                                  277720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 Аким города Алматы                                        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Проведение работ по сейсмоусилению объектов социальной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сферы                                                          230000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273          Исполнительный орган инфрастуктуры и строительства,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47720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48          Проектно-изыскательские, конструкторские и технологические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работы на местном уровне                                       47720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 Транспорт и связь                                              2196800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Автомобильный транспорт                                        2046800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2046800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39          Обеспечение функционирования дорог внутри населенных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пунктов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46          Развитие городского транспорта                                 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49          Строительство и реконструкция автомобильных дорог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                                                 1795800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Строительство и реконструкция автомобильных дорог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значения                                                       930900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Строительство и реконструкция улиц городов и иных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населенных пунктов                                             864900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50          Эксплуатация автомобильных дорог на местном уровне             236000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      Железнодорожный транспорт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 Аким города Алматы                    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Строительство метрополитена в г.Алматы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 Прочие                                                         1592587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                                                         1592587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1296729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      Проведение мероприятий за счет резерва акима города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30          Строительство и капитальный ремонт объектов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                      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Образование                         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Здравоохранение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42          Участие в уставном капитале Банка развития Казахстана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52          Резерв местного исполнительного органа области, городов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Астаны и Алматы для ликвидации чрезвычайных ситуаций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                            496729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 Аким города Алматы                   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32          Развитие инфраструктуры города Алматы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 образования, культуры, 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туризма, финансируемый из местного бюджета                     26449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26449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Аппарат местных органов образования                            14055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Аппарат местных органов культуры                          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Аппарат местных органов туризма и спорта                       7394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272          Исполнительный орган экономики, поддержка малого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бизнеса, финансируемый из местного бюджета            16819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16819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Аппарат местных органов экономики                              13270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Аппарат органов поддержки малого и среднего бизнеса            3549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273          Исполнительный орган инфрастуктуры и строительства,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финансируемый из местного бюджета                              177784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12949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12949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31          Строительство и капитальный ремонт объектов коммунальной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собственности                                                  164835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жилищно-коммунального,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 и транспорта, финансируемый из местного бюджета      14806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 расходы на местном уровне                     11535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      Аппарат местных органов                                        11535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25          Проведение мероприятий за счет средств резерва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исполнительного органа для ликвидации чрезвычайных ситуаций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природного и техногенного характера                            3271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  Обслуживание долга                                             956095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Обслуживание долга                                             956095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956095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53          Обслуживание долга местных исполнительных органов              956095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11     Выплата вознаграждений (интересов) по займам                   836284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Выплаты комиссионных за размещение займов                      119811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 Официальные трансферты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Официальные трансферты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26          Трансферты из областного бюджета, бюджетов городов Астаны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Алматы                                                       25801029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Кредитование                                                   1312200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Жилищно-коммунальное хозяйство       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      Коммунальное хозяйство                      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274          Исполнительный орган жилищно-коммунального и дорожного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хозяйства, финансируемый из местного бюджета 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85          Кредитование для развития коммунального хозяйства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Водоснабжение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130          Аким г.Алматы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 Реконструкция системы водоснабжения и водоотведения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г.Алматы     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88     Кредитование местного бюджета для реализации проекта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счет внешних займов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 Прочие                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      Поддержка предпринимательской деятельности и защита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конкуренции                                        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 Поддержка малого предпринимательства на местном уровне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272          Исполнительный орган экономики, поддержка малого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среднего бизнеса, финансируемый из местного бюджета            53000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80          Кредитование для развития малого предпринимательства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местном уровне                                                 53000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III. Дефицит (профицит) бюджета                                -4949020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IV.  Финансирование дефицита (использование профицита)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бюджета                                                   4949020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Поступление         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  Общее финансирование     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Внутреннее финансирование       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Прочее внутреннее финансирование   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1           Кредиты из республиканского бюджета                            1199200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Погашение                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  Финансирование           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Погашение основного долга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105          Аппарат акимов                                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55          Погашение долга местных исполнительных органов                 -378892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Использование свободных остатков бюджетных средств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начало финансового года            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Движение остатков бюджетных средств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      Движение остатков бюджетных средств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Свободные остатки бюджетных средств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3           Использование свободных остатков бюджетных средств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конец отчетного периода                                        4128712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Х-й сессии Алматинского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II-го созыва                                 Е.Мукужанов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Секретарь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Маслихата II-го созыва                            Ж.Турегельдинов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 решению Х сессии Алматинского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городского Маслихата II созыва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от 25 мая 2001 г.          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Д О Х О Д Ы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 !          !       !         !           !           !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Класс                  !          !Алма-  !Ауэзо-   !Бостан-    !Жеты-      !Меде-      !Туркси-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Подкласс          !ВСЕГО     !линский!вский    !дыкский    !суский     !уский      !бский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Специфика    !          !       !         !           !           !           !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____________________________!__________!_______!_________!___________!___________!___________!__________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 Полученные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(гранты)              4447174     680283 1213245 894213 543295 608797 507341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 Трансферты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вышестоящих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            4447174     680283     1213245     894213     543295     608797     507341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 Трансферты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            4447174     680283     1213245     894213     543295     608797     507341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 Субвенции  4447174     680283     1213245     894213     543295     608797     507341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ИТОГО доходов     4447174     680283     1213245     894213     543295     608797     507341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Р А С Х О Д Ы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 !     !            !         !         !          !            !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Функция              Наиме!     !Алма-       !Ауэзо-   !Бостан-  !Жеты-     !Медеу-      !Турк-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          нова-!ВСЕГО!линский     !вский    !дыкский  !суский    !ский        !сиб-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Программа       ние  !     !            !         !         !          !            !ский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Подпрограмма      !     !            !         !         !          !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_______________________________!_____!____________!_________!_________!__________!____________!_____________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 Государственные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общего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характера                97259      15081      13274      13786       13467      28151      13500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 Представительные,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органы,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выполняющие общие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управления               97259      15081      13274      13786       13467      28151      13500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105 Аппарат акимов   97259      15081      13274      13786       13467      28151      13500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уровне                   97259      15081      13274      13786       13467      28151      13500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 Аппарат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                  97259      15081      13274      13786       13467      28151      13500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 Образование            4343602     663843     1198986     879081     528912     579773     493007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 Дошкольное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              584292     85496      201104     118980      64237      48642      65833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263 Исполнительный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образования,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культуры,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туризма,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финансируемый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бюджета          584292     85496      201104     118980      64237      48642      65833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36 Детское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воспитание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местном уровне        584292     85496      201104     118980      64237      48642      65833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 Начальное и среднее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             3759310     578347     997882     760101     464675     531131     427174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263 Исполнительный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спорта и туризма,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местного бюджета        3759310     578347     997882     760101     464675     531131     427174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20 Общеобразовательное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уровне                  3590672     521240     959287     731515     454306     517241     407083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30 Школы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школы-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интернаты для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девиантным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поведением              27308                 27308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32 Специальные школы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школы-интернаты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детей с ограниченными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возможностями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развитии и обучении     366567                95221      160503                 110843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33     Школы начальные,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основные и средние,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школы-детские сады     3140638     521240     809156     571012     454306     377841     407083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34     Школы-интернаты         56159                 27602                             28557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46 Предоставление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образования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межшкольных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производственных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комбинатах              7807                             7807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61 Реализация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образования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детей и юношества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местном уровне       160831     57107      38595      20779       10369      13890      20091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Реализация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образования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спортивных школах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местном уровне       107260     44484      29000      10059       6382       6200       11135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31     Реализация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дополнительного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образования 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внешкольных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организациях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местном уровне          53571      12623      9595       10720       3987       7690       8956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 Прочие                  6313       1359       985        1346        916        873        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                     Прочие              6313       1359       985        1346        916        873        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263          Исполнительный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образования,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спорта и туризма,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финансируемый из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местного бюджета        6313       1359       985        1346        916        873        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2          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расходы на местном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уровне                  6313       1359       985        1346        916        873        834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30     Аппарат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органов образования     5522       1228       852        1211        785        743        703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32     Аппарат местных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органов туризма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спорта                  791        131        133        135         131        130         131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ИТОГО расходов        4447174     680283     1213245     894213     543295     608797     507341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Х-й сессии Алматинского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городского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II-го созыва                                  Е.Мукужанов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Секретарь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II-го созыва                           Ж.Турегельдинов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