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b93" w14:textId="d221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Алматы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Алматинского городского Маслихата II созыва от 25 мая 2001 года Зарегистрирован Управлением юстиции г.Алматы 8 июня 2001 г. за № 356.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6 Закона Республики Казахстан ~Z010148 "О местном государственном управлении Республики Казахстан" № 148-II от 23.01.2001 года, учитывая решения и распоряжения акима города по изменению распределения расходной части бюджета, заслушав отчет об исполнении бюджета города за 2000 год, Алматинский городской Маслихат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 Е Ш И Л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отчет об исполнении бюджета города на 2000 год согласно приложению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доходы - 38743575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полученные официальные трансферты 1159700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погашение основного долга по ранее выданным из бюджета кредитам - 761448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расходы - 40717313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кредитование - 160000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свободные остатки на начало 2001 года - 4128712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Рекомендовать акиму города рассмотреть ответственность руководителей подразделений не обеспечивших использование в полном объеме выделенных бюджетных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Отчет опубликовать в газетах "Алматы Акшамы" и "Вечерний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X-й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городского Маслихата                        Е. Мукужанов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Маслихата II-го созыва                      Ж. Турегельдинов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 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решению Х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Маслихата II созыва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25 мая 2001 г.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Отчет об исполнении бюджета города за 2000 год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(тыс.тенге)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      !Утверж-  !             !% испол-   !  Откло-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   Наименование                              !денный   ! Исполнено   !нения      !  нение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Подкласс                                                !бюджет   ! 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                                            !         !             !           !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____________________________________________________________!_________!_____________!___________!__________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12345                                                       !   6     !    7        !   8       !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____________________________________________________________!_________!_____________!___________!__________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Поступления                     37248934      40664723      109,2        3415789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                             35849394      38743575      108,1        2894181 1                         Налоговые поступления              33937269      36883941      108,7        2946672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Подоходный налог на доходы         17806855      18565100      104,3        758245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Подоходный налог с юридических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                                7009101       7898972       112,7        889871             2               Подоходный налог с физических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                                10797754      10666128      98,8        -131626                  1          Подоходный налог с физических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удерживаемый у источника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                            8898754       8840923       99,4        -57831                   2          Подоходный налог с физических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деятельностью                      1899000       1825205       96,1        -73795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Социальный налог                   11362300      13447773      118,4        2085473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Налоги на собственность            3299816       3307813       100,2        7997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Налоги на имущество                1570956       1515468       96,5        -55488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имущество юридических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                                1324500       1245579       94,0        -78921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имущество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                                246456        269889        109,5        23433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Земельный налог                    750051        764143        101,9        14092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Налог на транспортные средства     978809        1028202       105,0        49393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транспортные средства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юридических лиц                  287512        313370        109,0        25858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транспортные средства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физических лиц                   691297        714832        103,4        23535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Внутренние налоги на товары,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работы и услуги                    1468298       1560213       106,3        91915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Акцизы                             402998        449256        111,5        46258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Поступления за использование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ресурсов                 3500          3963          113,2        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Плата за воду                      3500          3963      113,2        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Сборы за ведение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профессиональной деятельности      1061800       1106994       104,3        45194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Сбор за регистрацию физических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занимающихся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деятельностью                      25554         26437         103,5        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Сбор за право занятия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отдельными видами деятельности     55925         42624         76,2        -13301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Сбор за государственную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юридических лиц        48321         53024         109,7        4703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Сбор с аукционных продаж           32000         42540         132,9        10540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Сбор за право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товаров на рынках                  900000        941846        104,6        41846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Сбор за использование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и физическими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лицами символики г.Алматы 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фирменных наименованиях, знаках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обслуживания, товарных знаках                    523                                      7                    Прочие налоги                                    3042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Неналоговые поступления            1831475       1719007       93,9        -112468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Доходы от предпринимательской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и собственности       568695        538701        94,7        -29994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Неналоговые поступления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 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                         568695        538701        94,7        -29994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Административные сборы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платежи, доходы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 677390        611977        90,3        -65413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Административные сборы             351390        230366        65,6        -121024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Пошлины                            231800        247993        107,0        16193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Государственная пошлина            231800        247993        107,0        16193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Прочие платежи и доходы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 94200         133618        141,8        39418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Поступления от аренды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имущества         93600         132570        141,6        38970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Поступление денег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закупок,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                                     800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платежи и доходы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 600           248           41,3        -352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Поступления по штрафам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санкциям                           495740        440140        88,8        -55600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Поступления по штрафам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санкциям                           495740        440140        88,8        -55600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Административные штрафы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санкции, взимаемые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госучреждениями                    413500        394631        95,4        -18869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Поступления платы от лиц,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помещенных в медицинские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вытрезвители                       11500         18117         157,5        6617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Поступление суммы дохода,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продукции, работ и услуг,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соответствующих требованиям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стандартов и правил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сертификации                       2880          83            2,9         -2797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Поступление изъятых доходов,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от безлицензионной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которой установлен лицензионный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порядок                                          5748                                               9          Прочие санкции и штрафы            66200         14950         22,6        -51250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 Штрафы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природоохранного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законодательства                   1660          6611          398,3        4951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Прочие неналоговые поступления     89650         128189        143,0        38539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Доходы от операций с капиталом     80650         140627        174,4        59977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Полученные официальные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трансферты                         1159700       1159700       100          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Погашение кредитов, выданных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бюджета                         239840        761448        317,5        521608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 !Утверж-    !          !% испол-  !Откло-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Подфункция             Наименование                    !денный     !Исполнено !нения     !нение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Учреждение                                         !бюджет     !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 !           !          !          !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Подпрограмма                                   !           !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_______________________________________________________!___________!__________!__________!_________________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12345                        6                         !       7   !    8     !   9      !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_______________________________________________________!___________!__________!__________!_________________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Расходы и кредитование       41697786     40877313       98,0         -820473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Расходы                         41537786     40717313       98,0         -820473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 Государственные услуги общего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 671840       662002         98,5         -9838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другие органы, выполняющие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общие функции  государственного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управления                          462461       453110         98,0         -9351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 Аппарат местных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представительных органов            4179         3914           93,7         -265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458282       449196         98,0         -9086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Финансовая деятельность             209379       208892         99,8         -487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259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161179       160823         99,8         -356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260     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48200        48069          99,7         -131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 Оборона                             371966       371785         100,0        -181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Военные нужды                       4000         3989           99,7         -11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4000         3989           99,7         -11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Организация работы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чрезвычайным ситуациям              367966       367796         100,0        -170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367966       367796         100,0        -170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 Общественный порядок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безопасность                        1384905      1358943        98,1         -25962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Правоохранительная деятельность     1374855      1352392        98,4         -22463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дел,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1319855      1297393        98,3         -22462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55000        54999          100,0        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Правовая деятельность               10050        6551           65,2         -3499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10050        6551           65,2         -3499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 Образование                         4609476      4336775        94,1         -272701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Дошкольное образование              484636       455257         93,9         -29379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                           484636       455257         93,9         -29379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Начальное и среднее образование     3139222      2938144        93,6         -201078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                           3139222      2938144        93,6         -201078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 Профессионально-техническое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                         161562       136583         84,5         -24979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161562       136583         84,5         -24979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 Среднее специальное образование     217018       200318         92,3         -16700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Управление здравоохранения             25548        25548          100,0         0                     263     Исполнительный орган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191470       174770         91,3         -16700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Переподготовка кадров               9753         9700           99,5         -53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9753         9700           99,5         -53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 597285       596773         99,9         -512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597285       596773         99,9         -512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 Здравоохранение                     4353712      4093465        94,0         -260247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Больницы широкого профиля           933303       929031         99,5         -4272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933303       929031         99,5         -4272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Охрана здоровья населения           724588       695052         95,9         -29536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724588       695052         95,9         -29536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 Специализированная медицинская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помощь                              581341       548523         94,4         -32818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581341       548523         94,4         -32818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 Поликлиники                         610592       607937         99,6         -2655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дел,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26320        26320          100,0        0                      254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584272       581617         99,5         -2655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Другие виды медицинской помощи      362048       361981         100,0        -67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дел,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3000         3000           100,0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359048       358981         100,0        -67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 Прочие услуги в области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 1141840      950941         83,3         -190899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 1141840      950941         83,3         -190899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Социальная помощь и социальное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                         1710685      1571418        91,9         -139267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Социальное обеспечение              310533       288605         92,9         -21928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защиты населения         220153       205163         93,2         -14990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90380        83442          92,3         -6938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Социальная помощь                   1272989      1159128        91,1         -113861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636764       576051         90,5         -60713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защиты населения         636225       583077         91,6         -53148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помощи и социального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обеспечения                         127163       123685         97,3         -3478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защиты населения         127163       123685         97,3         -3478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 Жилищно-коммунальное хозяйство      1704698      1697633        99,6         -7065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Жилищное хозяйство                  591109       590999         100,0        -110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209030       208950         100,0        -80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382079       382049         100,0        -30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Коммунальное хозяйство              165426       159029         96,1         -6397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165426       159029         96,1         -6397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 Водоснабжение                       16200        16200          100,0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16200        16200          100,0         0                4               Санитарные работы                   292000       291605         99,9         -395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292000       291605         99,9         -395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Освещение городских улиц            391090       391008         100,0        -82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391090       391008         100,0        -82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 Благоустройство городов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населенных пунктов                  248873       248792         100,0        -81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жилищно-коммунального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дорожного хозяйства,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248873       248792         100,0        -81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 Культура, спорт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 1045259      1040279        99,5         -4980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Деятельность в области культуры     634187       631224         99,5         -2963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44591        44591          100,0         0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589596       586633         99,5         -2963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 Информационное пространство         266634       266241         99,9         -393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228021       228020         100,0        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261     Отдел архивного фонда                  9428         9044           95,9         -384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29185        29177          100,0        -8                9               Прочие услуги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информационного пространства        144438       142814         98,9         -1624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144438       142814         98,9         -1624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 и лесное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 и охрана окружающей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среды                               66775        63398          94,9         -3377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Охрана окружающей среды             66775        63398          94,9         -3377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66775        63398          94,9         -3377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недропользование                  262660       188883         71,9         -73777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Строительство                       262660       188883         71,9         -73777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 Аким города Алматы                     190965       122908         64,4         -68057                     273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71695        65975          92,0         -5720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связь                       1994537      1994206        100,0        -331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Автомобильный транспорт             1744537      1744206        100,0        -331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1744537      1744206        100,0        -331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Железнодорожный транспорт           250000       250000         100,0         0                     130     Аким города Алматы                     250000       250000         100,0         0           13               Прочие                                  1281394      1261671        98,5         -19723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 Прочие                              1281394      1261671        98,5         -19723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111060       110867         99,8         -193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культуры,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24764        23791          96,1         -973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 Исполнительный орган экономики,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поддержка малого и среднего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бизнеса,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18950        16165          85,3         -2785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1124270      1109991        98,7         -14279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2350         857            36,5         -1493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 Обслуживание долга                      213274       210250         98,6         -3024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Обслуживание долга                  213274       210250         98,6         -3024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213274       210250         98,6         -3024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 Официальные трансферты                 21866605     21866605       100,0         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 Официальные трансферты              21866605     21866605       100,0         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 Аким города Алматы                     21866605     21866605       100,0         0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Кредитование                        160000       160000         100,0         0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 Жилищно-коммунальное хозяйство      110000       110000         100,0         0                2               Коммунальное хозяйство              110000       110000         100,0         0                     274     Исполнительный орган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110000       110000         100,0         0           13               Прочие                                  50000        50000          100,0         0               3      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                        50000        50000          100,0         0                     272     Исполнительный орган экономики,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поддержка малого и среднего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бизнеса,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 50000        50000          100,0         0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III. Дефицит (профицит) бюджета         -4448852     -212590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 Финансирование дефицита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(использование профицита)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 4448852      3628176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Поступление                         411220         0            0            -411220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Общее финансирование                411220         0            0            -411220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Внутреннее финансирование           411220         0            0            -411220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 Среднесрочные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ценные бумаги                       411220         0            0            -411220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Погашение                           -504205      -500536        99,3         3669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 Финансирование                          -504205      -500536        99,3         3669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Погашение основного долга           -504205      -500536        99,3         3669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 -504205      -500536        99,3         3669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Использование свободных остатков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бюджетных средств на начало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финансового года                    4541837      4128712        90,9         -413125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Справочно        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 Движение остатков бюджетных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                             -4541837     -713126        15,7         3828711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Движение остатков бюджетных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                             -4541837     -713126        15,7         3828711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Свободные остатки бюджетных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                             -4541837     -713126        15,7     3828711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Председатель     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Х-й сессии Алматинского     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II-го созыва                              Е.Мукужанов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Секретарь     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Алматинского городского      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Маслихата II-го созыва                        Ж.Турегельдинов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