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258e" w14:textId="4e12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на расходы по содержанию жилища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14 августа 2001 года N 1/129. Зарегистрировано Управлением юстиции города Алматы 29 августа 2001 года за N 386. Утратило силу постановлением Акимата города Алматы от 7 ноября 2011 года N 4/910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постановлением Акимата города Алматы от 07.11.2011 N 4/910.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коммунальных услуг,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благоустройства, санитарной очистки, соблюдения чистоты и организации уборки территорий г. Алматы и другими нормативными правовыми актами, Акимат г. Алматы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Установить плату на содержание жилища в домах государственного жилищного фонда, а также с собственников помещений (квартир), обслуживаемых государственными коммунальными предприятиями в размере 11 тенге 38 тиын на 1 кв.м полезной площади жилища в месяц, включая в ее состав плату за техническое обслуживание инженерных сетей, а также установить дополнительную плату за техническое обслуживание внутридомового газового оборудования в размере 15 тенге с одной газовой установки в месяц (приложение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1 -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22.11.2002 N </w:t>
      </w:r>
      <w:r>
        <w:rPr>
          <w:rFonts w:ascii="Times New Roman"/>
          <w:b w:val="false"/>
          <w:i w:val="false"/>
          <w:color w:val="000000"/>
          <w:sz w:val="28"/>
        </w:rPr>
        <w:t xml:space="preserve">5/749 </w:t>
      </w:r>
      <w:r>
        <w:rPr>
          <w:rFonts w:ascii="Times New Roman"/>
          <w:b w:val="false"/>
          <w:i w:val="false"/>
          <w:color w:val="ff0000"/>
          <w:sz w:val="28"/>
        </w:rPr>
        <w:t xml:space="preserve">и от 29.06.2004 N </w:t>
      </w:r>
      <w:r>
        <w:rPr>
          <w:rFonts w:ascii="Times New Roman"/>
          <w:b w:val="false"/>
          <w:i w:val="false"/>
          <w:color w:val="000000"/>
          <w:sz w:val="28"/>
        </w:rPr>
        <w:t xml:space="preserve">3/523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техническое обслуживание систем отопления, элеваторных узлов, горячего, холодного водоснабжения, электроснабжения, внутридомового газового оборудования в вышеуказанном жилищном фонде, а также в домах, где жилые помещения находятся в частной собственности граждан и в которых таковое обслуживание кооперативами собственников квартир проводится ненадлежащим образом, возлагается непосредственно на поставщиков коммунальных услуг в порядке и на условиях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Департаменту Агентства Республики Казахстан по регулированию естественных монополий, защите конкуренции и поддержке малого бизнеса по г. Алматы (Алдабергенов Н.Ш.) исключить из тарифа на вывоз твердых бытовых отходов затраты на изготовление и приобретение контейнеров, обработку контейнеров и контейнерных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Рекомендовать кооперативам собственников помещений (квартир) при установлении платы на содержание жилища в частном жилищном фонде исходить из установленной настоящим постановлением ставки, при этом размер платы и его изменение утверждается на общем собрании жильцов-собственников помещений (квартир).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Финансовому управлению г. Алматы (Тажибаев К.К.), Департаменту труда, занятости и социальной защиты населения г. Алматы (Нурланов А.Ж.) обеспечить финансирование и выплату жилищной помощи на расходы по содержанию жилища в установленном порядке, исходя из указанной в п.1 настоящего постановления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Размер платы ввести с 1 сентября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7. Признать утратившими силу решения Акима г. Алматы от 25.08.1997г. N 442 "Об установлении размера платы на расходы по содержанию жилища", от 30.03.1999г. N 307, от 08.05.2001г. N 307, от 04.01.2001г. N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Акима г. Алматы от 25.08.1997г. N 442 "Об установлении размера платы на расходы по содержанию жилища".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данного постановления возложить на заместителя Акима г. Алматы Дулкаирова М.Т.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 К. Храпунов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      К. Тажиева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г.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августа 2001г. N 1/129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работ, учитываемых при предоставлении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жилищной помощи по расходам на содержание жилища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Акимата города Алматы от 29.06.2004 N </w:t>
      </w:r>
      <w:r>
        <w:rPr>
          <w:rFonts w:ascii="Times New Roman"/>
          <w:b w:val="false"/>
          <w:i w:val="false"/>
          <w:color w:val="ff0000"/>
          <w:sz w:val="28"/>
        </w:rPr>
        <w:t xml:space="preserve">3/523 </w:t>
      </w:r>
      <w:r>
        <w:rPr>
          <w:rFonts w:ascii="Times New Roman"/>
          <w:b w:val="false"/>
          <w:i w:val="false"/>
          <w:color w:val="ff0000"/>
          <w:sz w:val="28"/>
        </w:rPr>
        <w:t xml:space="preserve">и от 08.07.2006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3/887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213"/>
        <w:gridCol w:w="37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1 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полезной 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тенге) в месяц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общедомовых инженерных сетей и элеваторных узлов;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кровель;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ремонт наружных стен домов;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подъездных дверей и фрамуг.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содержание общих частей дома: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отдельных участков отмосток по периметру зданий;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герметизации стыков, заделка выбоин и трещин;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утепление промерзающих участков стен;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побелка частей наружных стен домов;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все виды работ по устранению течи кровель (кроме полной замены);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все виды  штукатурно-малярных работ во всех помещениях, кроме жилых;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заделка и ремонт перил, замена элементов деревянных лестниц в подъездах;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все виды работ по подготовке жилых зданий в осенне-зимний и летний периоды: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разбитых стекол и ремонт дверей в подъездах;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теплоизоляция трубопроводов,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очистка кровли от мусора, грязи, листьев;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очистка и дезобработка подвалов 2 раза в год.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Благоустройство, дезобработка контейнеров и контейнерных площадок: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ямочный ремонт;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посадка и полив зеленых насаждений и придомовой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установка малых архитектурных форм.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Подпункт 4 исключен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Акимата города Алматы от 29.06.2004 N 3/523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придомовой территории, удаление снега и наледи с пешеходных дорожек, уборка газонов, их косьба, подготовка и посыпка песка на тротуары в зимний период, оплата труда дворникам, социальное страхование, приобретение инвентаря, спецодежды, уборка контейнерных площадок и подъездов жилых домов.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Дежурное освещение (освещение подъездов, замена электрических ламп на 1 этажах и крыльце)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Электропитание лифтов, кроме 1 и 2 этажей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Подпункт 7 - с изменениями,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внесенными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г.Алматы от 22.11.2002 N 5/749.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1-37&lt;*&gt;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АУП (заработная плата, социальное страхование, административно-хозяйственные расходы)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систем отопления и элеваторных узлов: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 обслуживанию систем отопления: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осмотр систем отопления;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включение и отключение системы отопления (осень, весна, аварийное, режимное);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консервация систем отопления (весной), проверка состояния систем отопления в период консервации 1 раз в 10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регулировка систем отопления при запуске и при изменении режимов;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устранение незначительных  неисправностей в системах отопления (закрепление отставших участков теплоизоляции, покровного слоя, устранение течей, в том числе в резьбовых соединениях без их замены, установка бандажей на трубы, очистка грязевиков, воздухосборников, запорно-регулирующей арматуры от накипи и солевых отложений, укрепление опор под расшатавшимися разводящими магистральными трубопроводами, смена прокладок, арматуры);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воды в системах перед отопительным сезоном;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гидравлическая промывка систем отопления;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наладка и включение в работу КИПиА и электроаппаратуры.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 обслуживанию элеваторных узлов (ИТП):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осмотр ИТП 2 раза в месяц с замером температуры, давления, коэффициента смещения;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переключение на режим горячего водоснабжения в начале и окончании отопительного сезона и по режиму работы  теплосети;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смена прокладок запорной и регулирующей арматуры;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очистка грязевиков, запорной и регулирующей арматуры от накипи и солевых отложений;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дроссельных органов (сопел, стаканов, шайб) и при необходимости их корректировка;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устранение течей;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укрепление расшатавшихся опор;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контроль, наладка, включение приборов КИПиА и электроаппаратуры.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горячего и холодного водоснабжения, электроснабжения: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сантехнические: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прочистка канализационных стояков;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прочистка канализации в подвале, включая выпуск до 1 колодца;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прочистка засора унитаза на 1 этаже;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прочистка ливневой канализации;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клапанов, прокладок, контргаек, сгонов, резьб, поплавков, коронок, вентилей, гибких подводок, шаркранов, включая материал;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 материала квартиросъемщика (смена полотенцесушителя, смена сифонов, груш, манжет, смена смесителей включая сварочные работы, смена сантехоборудования, находящегося в аварийном состоянии);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регулировка смывных бачков;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устранение течи на резьбовых соединениях;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набивка сальников на вентили;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заваривание свищей;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смена участков стояков холодного, горячего водоснабжения в перекрытии, включая пробивку отверстий;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смена отдельных участков трубопроводов холодного, горячего   водоснабжения не более 1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смена труб чугунной канализации до 2 м в подвале или квартире, включая смену фасонных частей (без стоимости материалов);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устранение течи на вентилях, задвижках в подвалах, техэтажах;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устранение просадки канализационных трубопроводов и выпусков;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откачка воды из подвальных помещений;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производство профилактического ремонта в подвале.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электротехнические: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выполнение временной схемы электроснабжения;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сгоревших предохранителей в главном распределительном щите;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восстановление отгоревших проводников фаза-нуль в главном распределительном щите и этажном щите;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подача напряжения на дежурное освещение;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замена выключателей дежурного освещения.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Подпункт 11 исключен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Акимата города Алматы от 08.07.2006 N 3/887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Подпункт 12 исключен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Акимата города Алматы от 08.07.2006 N 3/887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         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Техническое обслуживание внутридомового газового оборудования: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проверка внешним осмотром: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соответствие установки газовых приборов и монтажа газопроводов требованиям "Правил безопасности в газовом хозяйстве";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состояние и работоспособность газового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наличие тяги в дымоходах и вентканалах (где установлены газовые аппараты с отводом продуктов сгорания в дымоход);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перекрытие кранов на отпусках перед приборами;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разборка и смазка всех кранов, расположенных между краном на вводе в здание и кранами на отпуске перед приборами (так называемые краны на стояках и квартирной разводке в жилых домах старого типа);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проверка герметичности внутридомовой разводки газопроводов и установленной на ней арматуры (кранов) при помощи приборов (газовых индикаторов - ИГ) или обмыливанием мыльной эмульсией;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Разборка, очистка от смазки и вновь смазка: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кранов (на отпусках) перед газовыми приборами;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кранов, установленных на газовых приборах (аппаратах);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регулировка визуально по виду пламени процесса сжигания газа (горелка должна обеспечивать полное сгорание газа и устойчивость пламени на всех режимах работы);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проверка работоспособности бытовых газовых аппаратов, автоматических устройств газооборудования, очистка, наладка и их регулировка;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устранение всех обнаруженных неисправностей. Замена или ремонт вышедших из строя деталей газовых аппаратов, участков газопроводов и их креплений.   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15-00 тенге (с одной 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установки)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Секретарь Акимата                    К. Тажиева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