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1aa1d" w14:textId="3d1aa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призыва граждан Республики Казахстан на срочную военную службу на территории области в октябре-декабре 2001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Северо-Казахстанского областного Маслихата и Акима Северо-Казахстанской области от 12 октября 2001 года N 13/11-72 Зарегистрировано управлением юстиции Северо-Казахстанской области 1 ноября 2001 года за N 473. Утратило силу - решением акима Северо-Казахстанской области от 26 сентября 2011 года N 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акима Северо-Казахстанской области от 26.09.2011 N 27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> Президента Республики Казахстан от 28 сентября 2001 года N 688 "Об увольнении в запас военнослужащих срочной военной службы, выслуживших установленный срок военной службы, и об очередном призыве граждан Республики Казахстан на срочную военную службу в октябре-декабре 2001 года" и в соответствии со статьей 13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от 19 января 1993 года "О всеобщей воинской обязанности и военной службе" областной маслихат и аким области РЕШИЛИ: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Организовать призыв на срочную военную службу в Вооруженные Силы, другие войска и воинские формирования Республики Казахстан в октябре- декабре 2001 года граждан мужского пола, которым ко дню призыва исполнилось 18 лет, не имеющих право на освобождение или отсрочку от призыва на срочную военную службу, а также граждан, утративших право на отсрочку от призыва.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состав областной призывной комиссии, согласно приложению.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Акимам районов и города Петропавловска: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местными представительными органами районов и города через военные комиссариаты организовать и обеспечить проведение призыва на срочную военную службу;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создать призывные комиссии, утвердив персональный состав и график проведения призыва;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обеспечить военные комиссариаты помещениями для работы призывных комиссий;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обеспечить организованную явку граждан в военные комиссариаты для прохождения призывной комиссии и отправки в войска;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выделить необходимое количество технических работников и транспорт;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расходы, связанные с выполнением указанных мероприятий, осуществить за счет местных бюджетов в пределах, выделенных на указанные мероприятия ассигнований.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здравоохранения: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работу медицинской комиссии на областном сборном пункте в городе Петропавловске;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укомплектовать комиссии по медицинскому освидетельствованию призывников врачами-специалистами, особенно врачами узких специальностей;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предусмотреть места в лечебно-профилактических учреждениях для медицинского обследования граждан направленных призывными комиссиями.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Управлению внутренних дел области: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ввести в состав призывных комиссий должностных лиц из числа руководящего состава управления города Петропавловска и районных отделов внутренних дел;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организовать взаимодействие с военными комиссариатами в период призыва граждан, обеспечить порядок и дисциплину на призывных пунктах;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выделить наряд полиции на круглосуточное дежурство на областном сборном пункте в период с 10 октября до конца призыва;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обеспечить по согласованию с военными комиссариатами выделение усиленных нарядов на железнодорожную станцию, на места сбора и отправки молодого пополнения в войска;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осуществлять контроль за явкой граждан на призывные пункты, пресекать попытки уклонения от призыва.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Акиму города Петропавловска на областном сборном пункте обеспечить питание призывников горячей пищей, а также организовать продажу продовольственных и промышленных товаров.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Департаменту культуры организовать на призывных пунктах выступления коллективов художественной самодеятельности и демонстрацию кинофильмов по военно-патриотической тематике.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Управлению туризма и спорта организовать проведение на областном сборном пункте спортивно-массовых мероприятий, проверку физической подготовленности призывников.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Контроль за исполнением  решения возложить на заместителя акима области Вербняка А.Ф.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Аким области                        Председатель XIII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   областного маслихата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 совместному решению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маслихата и акима области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N 13/11-72  от 12 октября 2001 года </w:t>
      </w:r>
    </w:p>
    <w:bookmarkEnd w:id="1"/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</w:t>
      </w:r>
      <w:r>
        <w:br/>
      </w:r>
      <w:r>
        <w:rPr>
          <w:rFonts w:ascii="Times New Roman"/>
          <w:b/>
          <w:i w:val="false"/>
          <w:color w:val="000000"/>
        </w:rPr>
        <w:t xml:space="preserve">
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
областной призывной комиссии: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Вербняк Александр Федорович          - председатель комиссии,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заместитель акима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Амангельдиев Талгат Бекмуратович     -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комиссии, областной военный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комиссар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Члены комиссии: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Акимханов Халел Хайруллаевич         - руководитель аппарата акима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Кривошеева Зоя Ивановна              - секретарь комиссии,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медсестра областной больницы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Магзумов Азамат Бельгибаевич         - заместитель начальника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департамента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Рудный Петр Васильевич               - врач-терапевт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военного комиссариата,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председатель медицинской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Султанов Талгат Дюсенович            - заместитель начальника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областного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внутренних дел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