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89f2" w14:textId="4428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8/2 от 25 декабря 2000 года "Об областном бюджете на 2001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22 декабря 2001 года N 14/2. Зарегистрировано управлением юстиции Северо-Казахстанской области 21 января 2002 года за N 500.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23.07.2010 г. N 27/10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 апреля 1999 года 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"</w:t>
      </w:r>
      <w:r>
        <w:rPr>
          <w:rFonts w:ascii="Times New Roman"/>
          <w:b w:val="false"/>
          <w:i w:val="false"/>
          <w:color w:val="000000"/>
          <w:sz w:val="28"/>
        </w:rPr>
        <w:t>О бюджетной</w:t>
      </w:r>
      <w:r>
        <w:rPr>
          <w:rFonts w:ascii="Times New Roman"/>
          <w:b w:val="false"/>
          <w:i w:val="false"/>
          <w:color w:val="000000"/>
          <w:sz w:val="28"/>
        </w:rPr>
        <w:t> системе",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 государственном управлении в Республике Казахстан" внести в решение областного маслихата N 8/2 от 25 декабря 2000 года "Об областном бюджете на 2001 год" с учетом его уточнения решениями областного маслихата N 9/1 от 19 марта 2001 года "Об уточнении областного бюджета на 2001 год" </w:t>
      </w:r>
      <w:r>
        <w:rPr>
          <w:rFonts w:ascii="Times New Roman"/>
          <w:b w:val="false"/>
          <w:i w:val="false"/>
          <w:color w:val="000000"/>
          <w:sz w:val="28"/>
        </w:rPr>
        <w:t>V01S305</w:t>
      </w:r>
      <w:r>
        <w:rPr>
          <w:rFonts w:ascii="Times New Roman"/>
          <w:b w:val="false"/>
          <w:i w:val="false"/>
          <w:color w:val="000000"/>
          <w:sz w:val="28"/>
        </w:rPr>
        <w:t xml:space="preserve">, N 10/1 от 19 апреля 2001 года N 11/3 от 28 апреля 2001 года, N 12/1 </w:t>
      </w:r>
      <w:r>
        <w:rPr>
          <w:rFonts w:ascii="Times New Roman"/>
          <w:b w:val="false"/>
          <w:i w:val="false"/>
          <w:color w:val="000000"/>
          <w:sz w:val="28"/>
        </w:rPr>
        <w:t>V01S408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июня 2001 года и N 13/3 от 12 октября 2001 года "О внесении изменений и дополнений в решение областного маслихата N 8/2 от 25 декабря 2000 года "Об областном бюджете на 2001 год", следующие изменения и дополнения: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"8553730" заменить цифрой "8721970";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"3808085" заменить цифрой "3934673";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"8947513" заменить цифрой "9115753";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"7918513" заменить цифрой "8086753";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 пункте 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"325232" заменить цифрой "333834";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"217908" заменить цифрой "233756";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"202615" заменить цифрой "227554";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"232734" заменить цифрой "246615";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"269850" заменить цифрой "269967";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"264152" заменить цифрой "282436";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"268359" заменить цифрой "266137";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"178302" заменить цифрой "163356";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"418219" заменить цифрой "400379";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"141674" заменить цифрой "141240";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"228399" заменить цифрой "251559";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"312574" заменить цифрой "294278";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"201523" заменить цифрой "215218";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"670036" заменить цифрой "643611".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В пункте 10-1 в четвертом абзаце цифру "50444" заменить цифрой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"41398".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В пункте 11: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цифру "22928" заменить цифрой "11828".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Приложение 1 к указанному решению изложить в новой редакции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(прилагается).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Настоящее решение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Председатель сессии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областного Маслихата                областного Маслихата              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 Приложение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решению областного маслихата 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N 8/2 от 25 декабря 2000г.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Северо-Казахстанский областной бюджет на 2001 год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I. Поступления  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-------------------------------------------------------------------------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Категория                                                        Сумма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--------------------------------------------------------  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Класс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-----------------------------------------------------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Подкласс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Специфика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Наименование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1   2   3   4                        5                            6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ПОСТУПЛЕНИЯ                                8721970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ДОХОДЫ                                     3934673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 НАЛОГОВЫЕ ПОСТУПЛЕНИЯ                      3837843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 Подоходный налог на доходы и прирост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капитала                                    523867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     Подоходный налог с физических лиц           523867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     Подоходный налог с физических лиц,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удерживаемый у источника выплаты            523867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 Социальный налог                           3177775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     Социальный налог                           3177775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 Внутренние налоги на товары, работы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услуги                                      136201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     Акцизы                                      136201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     Водка                                       118339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     Ликеро-водочные изделия                      15900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       Вина                                           916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23      Игорный бизнес                                1046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    НЕНАЛОГОВЫЕ ПОСТУПЛЕНИЯ                      96830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 Доходы от предпринимательской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 собственности                               3395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     Неналоговые поступления от юридических лиц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 финансовых учреждений                       3395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18      Поступления от продажи имущества,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принадлежащего государственным учреждениям,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финансируемым из местного бюджета             2649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22      Вознаграждения (интересы), полученные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предоставление кредитов из местного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юридическим и физическим лицам                 746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 Административные сборы и платежи, доходы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некоммерческих и сопутствующих продаж        89815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     Административные сборы                       89815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12      Платежи за загрязнение окружающей среды      89815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           Прочие платежи и доходы от некоммерческих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сопутствующих продаж                          2120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     Поступления от аренды имущества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государственной собственности                 2120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 Поступления по штрафам и санкциям             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     Поступления по штрафам и санкциям             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     Штрафы за нарушение природоохранного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законодательства                              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 Получаемые официальные трансферты (гранты) 3773043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 Трансферты из вышестоящих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государственного управления                3773043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     Трансферты из республиканского бюджета     3773043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     Текущие                                    3773043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 Погашение кредитов, выданных из бюджета    1014254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 Погашение кредитов, выданных из бюджета    1014254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           Погашение прочих кредитов, выданных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бюджета                                    1014254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     Погашение прочих кредитов,выданных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местного бюджета                           1014254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II.Расходы и кредитование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Функциональная группа                                            Сумма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------------------             Наименование               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Подфункция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2   3     4                        А                     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II. Расходы и кредитование             9115753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Расходы                     8086753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 Государственные услуги общего характера     199439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 Представительные, исполнительные и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органы, выполняющие общие функции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государственного управления                 121537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103         Аппарат местных представительных органов      5749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 Административные расходы на местном уровне    4609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 Депутатская деятельность                      1140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 Аппарат акимов                              115788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 Административные расходы на местном уровне  115788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 Финансовая деятельность                      77902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259         Управление коммунальной собственностью       13519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 Административные расходы на местном уровне    9750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 Организация приватизации комм.собственности   3769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 Приобретение имущества в коммунальную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собственность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260         Исполнительный орган финансов,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финансируемый из местного бюджета            64383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 Административные расходы на местном уровне   62023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 Развитие системы безналичных и клиринговых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расчетов                                      2360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    Оборона                                     264576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 Военные нужды                                17888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 Аппарат акимов                               17888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63    Мероприятия по приписке и призыву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военную службу                               17888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 Организация работы по чрезвычайным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ситуациям                                   246688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 Аппарат акимов                              246688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 Мероприятия по мобилизационной подготовке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 местном уровне                            21147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 Ликвидация чрезвычайных ситуаций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местном уровне                              225541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     Общественный порядок и безопасность         401287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 Правоохранительная деятельность             400837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251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финансируемый из местного бюджета           400837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 Административные расходы на местном уровне  379041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 Охрана общественного порядка и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общественной безопасности на местном уровне  18392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 Поощрение граждан,участвующих в охране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общественного порядка                         3404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 Деятельность по обеспечению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личности, общества и государства              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251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финансируемый из местного бюджета             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 Мероприятия по предупреждению и пресечению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проявлений терроризма и экстремизма           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 Образование                                 359624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 Начальное общее, основное общее, среднее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общее образование                           293603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спорта и туризма, финансируемый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местного бюджета                            293603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20    Общеобразовательное обучение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уровне                                      253832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 Информатизация системы среднего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образования на местном уровне                 3270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37    Приобретение и доставка учебников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обновления библиотечных фондов госуд-ых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учреждений среднего образования                580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61    Реализация программ дополнительного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образования для детей и юношества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местном уровне                               35213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2   263   62    Проведение школьных олимпиад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уровне                                         708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 Начальное профессиональное образование       47786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спорта и туризма, финансируемый из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местного бюджета                             47786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 Профессионально-техническое образование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 местном уровне                            47786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 Дополнительное профессиональное образование  18235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 Аппарат акимов                                1055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11    Повышение квалификации и переподготовка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кадров на местном уровне                      1055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251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финансируемый из местного бюджета             9298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11    Повышение квалификации и переподготовка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кадров на местном уровне                      9298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спорта и туризма, финансируемый из местного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бюджета                                       7882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11    Повышение квалификации и переподготовка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кадров на местном уровне                      7882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 Здравоохранение                             834145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 Больницы широкого профиля                   134156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финансируемый из местного бюджета           134156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36    Оказание стационарной медицинской помощи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населению на местном уровне                 134156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 Охрана здоровья населения                   278728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 Исполнительный орган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финансируемый из местного бюджета           278728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 Оказание медицинской помощи ВИЧ-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инфицированным больным                       12351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 Борьба с эпидемиями на местном уровне         3322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 Производство крови (заменителей)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местном уровне                               30734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39    Обеспечение санитарно-эпидемиологического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благополучия                                 46034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45    Охрана материнства и детства                186287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 Специализированная медицинская помощь       310304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 Исполнительный орган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финансируемый из местного бюджета           310304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 Оказание специализированной медицинской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помощи больным, страдающим психическими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расстройствами                               75838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 Оказание специализированной медицинской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помощи больным                              113978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47    Оказание специализированной медицинской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помощи больным онкологич. заболеваниями      39228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 48    Оказание специализированной медицинской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помощи больным  алкоголизмом, наркоманией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 токсикоманией                              47916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49    Оказание специализированной медицинской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помощи больным кожно-венерологическими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заболеваниями                                33344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 Поликлиники                                  12154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 Исполнительный орган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финансируемый из местного бюджета            12154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54    Оказание первичной медико-санитарной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помощи и специализированной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амбулаторно-поликлинической помощи           12154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 Другие виды медицинской помощи               29356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251         Исполнительный орган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финансируемый из местного бюджета            22072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 Оказание  стационарной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военнослужащим, сотрудникам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правоохранительных органов, членам их семей  22072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 Исполнительный орган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финансируемый из местного бюджета             7284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43    Оказание медицинской помощи населению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чрезвычайных ситуациях                        7284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 Прочие услуги в области здравоохранения      69447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 Исполнительный орган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финансируемый из местного бюджета            69447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 Административные расходы на местном уровне   12090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44    Централизованный закуп лекарственных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средств,  медицинского оборудования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санитарного транспорта                       54697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51    Организация сбора и анализа медико-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статистической информации                     2660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     Социальное обеспечение и социальная помощь  807319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 Социальное обеспечение                      767922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258         Исполнительный орган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защиты населения                            739809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 Специальные государственные пособия         545494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 Социальное обеспечение, оказываемое через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учреждения интернатского типа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уровне                                      194315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спорта и туризма, финансируемый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местного бюджета                             28113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 Социальное обеспечение детей                 28113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 Социальная помощь                            11786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 Аппарат акимов                                5675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60    Социальные выплаты отдельным категориям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граждан по решению местных представительных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органов                                       5675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258         Исполнительный орган труда и социальной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защиты населения                              6111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 Программа занятости (общественные работы,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профессиональная подготовка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переподготовка безработных)                   2771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 Обучение инвалидов по программе реабилитации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57    Социальная поддержка инвалидов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уровне                                        3337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 Прочие услуги в области социальной помощи    27611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258         Исполнительный орган труда и социальной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защиты населения                             27611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 Административные расходы на местном уровне   16742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33    Медико-социальная экспертиза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уровне                                        7013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 Оплата услуг по зачислению, выплате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доставке пособий                              3030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70    Укрепление материально-технической базы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информатизация исполнительных органов,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финансируемых из местного бюджета              826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              Жилищно-коммунальное хозяйство              168049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 Жилищное хозяйство                           43049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 Аппарат акимов                               18649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73    Обеспечение жильем отдельных категорий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граждан                                      18649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274         Исполнительный орган жилищно-коммунального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 дорожного хозяйства,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местного бюджета                             24400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43    Обеспечение жильем особо нуждающихся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населения                                    24400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 Водоснабжение                               125000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3   274         Исполнительный орган жилищно-коммунального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 дорожного хозяйства, финансируемый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местного бюджета                            125000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40    Организация работ по снабжению питьевой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водой                                       125000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           Культура, спорт и информационное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пространство                                141374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 Деятельность в области культуры              50617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спорта и туризма, финансируемый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местного бюджета                             50617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41    Обеспечение культурного досуга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 местном уровне                            34716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43    Проведение зрелищных мероприятий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уровне                                       13605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44    Хранение историко-культурных ценностей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местном уровне                                2296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 Спорт и туризм                               64379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спорта и туризма,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местного бюджета                             64379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39    Проведение спортивных мероприятий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местном уровне                               64229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57    Мероприятия по туристической деятельности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 местном уровне                       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 Информационное пространство                  26378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 Аппарат акимов                               15967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46    Проведение государственной информационной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политики через газеты и журналы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уровне                                       10462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47    Проведение государственной информационной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политики через телерадиовещание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местном уровне                                5505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261         Отдел архивного фонда                         8801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 Обеспечение сохранности архивного фонда,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печатных изданий и их специальное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использование на местном уровне               8801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спорта и туризма, финансируемый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местного бюджета                              1610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48    Сохранение исторического и культурного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наследия, содействие развитию исторических,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национальных и культурных традиций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обычаев населения                              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50    Реализация государственной программы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функционирования и развития языков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местном уровне                                1370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    Сельское, водное, лесное, рыбное 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 охрана окружающей среды                   104982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 Сельское хозяйство                           46724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257         Исполнительный орган сельского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финансируемый из местного бюджета             46724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 Выполнения работ по борьбе с вредителями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 болезнями растений                         46724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 Охрана окружающей среды                      36918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 Аппарат акимов                               36918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34    Организация охраны окружающей среды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местном уровне                               36918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 Прочие услуги в области сельского,водного,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лесного, рыбного хозяйства и охраны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окружающей среды                             21340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257         Исполнительный орган сельского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финансируемый из местного бюджета             21340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 Административные расходы на местном уровне   17740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70    Укрепление мат.тех. базы и информатизация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исполнительных органов, финансируемых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местного бюджета                              3600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          Транспорт и связь                           376089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 Автомобильный транспорт                     376089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274         Исполнительный орган жилищно-коммунального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 дорожного хозяйства,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местного бюджета                            376089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50    Эксплуатация дорожной системы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уровне                                      376089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     Прочие                                      467375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 Поддержка предпринимательской деятельности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 защита конкуренции                          5515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272         Исполнительный орган экономики, поддержки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малого и среднего бизнеса,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из местного бюджета                           5515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 Организация поддержки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предпринимательства на местном уровне         5515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 Прочие                                      461860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 Аппарат акимов                              403070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 Строительство и капитальный ремонт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объектов коммунальной собственности          66430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42    Участие в уставном капитале Банка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развития Казахстана                         268750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44    Резерв местного исполнительного органа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области, городов Астаны и Алматы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выполнению обязательств местных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исполнительных органов по решениям судов        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9   105   52    Резерв местного исполнительного органа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области, городов Астаны и Алматы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ликвидации чрезвычайных ситуаций природного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 техногенного характера                     11828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61    Представительские расходы                     2578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64    Взносы в уставный фонд коммунальных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государственных предприятий                  51596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71    Участие  регионов в мероприятиях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республиканского значения                     1792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 Исполнительный орган образования,культуры,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спорта и туризма, финансируемый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местного бюджета                             24210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 Административные расходы на местном уровне   24210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272         Исполнительный орган экономики, поддержки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малого и среднего бизнеса,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из местного бюджета                          22450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 Административные расходы на местном уровне   17980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70    Укрепление мат.тех. базы и информатизация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исполнительных органов, финансируемых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местного бюджета                              4470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273         Исполнительный орган инфраструктуры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строительства, финансируемый из местного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бюджета                                       6630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 Административные расходы на местном уровне    6630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274         Исполнительный орган жилищно-коммунального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 дорожного хозяйства, финансируемый из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местного бюджета                              5500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 Административные расходы на местном уровне    2910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70    Укрепление мат.тех. базы и информатизация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исполнительных органов, финансируемых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местного бюджета                              2590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         Обслуживание долга                           41398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 Аппарат акимов                               41398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53    Обслуживание долга местных исполнительных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органов                                      41398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               Официальные трансферты                     3921096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 Аппарат акимов                             3921096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54    Трансферты из областного бюджета           3921096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Кредитование                               1029000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257         Исполнительный орган сельского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финансируемый из местного бюджета   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83    Кредитование сельхозтоваропроизводителей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 проведение весенне-полевых и уборочных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работ в 2001 году                  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272         Аппарат акимов                              109000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80    Кредитование для развития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предпринимательства на местном уровне        28000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81    Кредитование для поддержки и развития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отраслей экономики                           81000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III. Дефицит (профицит)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IV. Финансирование дефицита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(использования профицита)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Поступление                        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0   0    0      Общее финансирование               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1   6    0      Прочее внутреннее финансирование   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1   6    1      Кредиты из республиканского бюджета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Погашение                                  -920000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0   0    0      Финансирование                             -920000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1  105   55     Погашение долга местного 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органа области                             -920000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(Специалист: Искакова Д.К.)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