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00c3e" w14:textId="e900c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Положение о звании "Почетный гражданин Атырауской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ХII-ой сессии Атырауского областного Маслихата второго созыва от 11 июля 2001 года N 133-II зарегистрировано Управлением юстиции Атырауской области 21 января 2002 года за N 720. Утратило силу решением Атырауского областного Маслихата от 16 октября 2009 года № 250-IV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Атырауского областного Маслихата от 16.10.2009 № </w:t>
      </w:r>
      <w:r>
        <w:rPr>
          <w:rFonts w:ascii="Times New Roman"/>
          <w:b w:val="false"/>
          <w:i w:val="false"/>
          <w:color w:val="000000"/>
          <w:sz w:val="28"/>
        </w:rPr>
        <w:t>250-IV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ХII сессия Атырауского областного Маслихата 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дополнительно пункт 5 в Положение о звании "Почетный гражданин Атырауской области", принятое на VI сессии областного Маслихата от 28 августа 2000 года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Акиму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разработать и представить на утверждение сессии областного Маслихата Положение, определяющее механизмы назначения и выплаты единовременного вознаграждения и пособий Почетным гражданам Атырауской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ежегодно предусмотреть средства в бюджете области на выплату единовременного вознаграждения и пособий Почетным гражданам Атырауской области.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ХII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133-II от 11 июля 2001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ХII сессии Атырауского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Льготы, предоставляемые Почетному гражданину Атырауской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выплачивается единовременное вознаграждение в размере 200 (двести) тысяч тенге при вручении этого звания;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ежемесячно выплачивается пособие в размере 3-х месячного расчетного показателя.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