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b929" w14:textId="7edb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областной схемы зонирования земель и корректировке базовых налоговых ставок на землю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 сессии Восточно-Казахстанского областного маслихата II созыва от 21 декабря 2001 года N 12/12-II зарегистрировано управлением юстиции Восточно-Казахстанской области 24 января 2002 года за N 653. Прекращено действие по истечении срока, на который решение было принято (письмо Восточно-Казахстанского областного маслихата от 20 мая 2011 года № 170/01-06)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Восточно-Казахстанского областного маслихата от 20.05.2011 № 170/01-06).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Региональной Программой обеспечения прав на землю по рациональному использованию земель, повышению плодородия почв и охране земельных ресурсов, утвержденной решением Акима области от 2 августа 2000г. N 888, поручено акимам городов и районов, областному комитету по земельным ресурсам разработать и утвердить проекты (схемы) зонирования земель в срок 2000-2002 г.г в соответствии с земельным законодательством. Первый этап зонирования земель по категориям завершен.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п.15 статьи 6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Республике Казахстан" от 23 января 2001 года, п.1 статьи 338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и п. 3 статьи 7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Z010152_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земле" Восточно-Казахстанский областной маслихат 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1.Утвердить Схему зонирования земель области с основными показателями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 завершения выполнения проектов (схем) зонирования земель в городах и районах установить на 2002 год повышающие поправочные коэффициенты к базовым ставкам, предусмотренным статьями 332, 334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земли населенных пунктов в городах областного подчинения (г.г.Усть-Каменогорск, Лениногорск, Курчатов, Семипалатинск, Аягоз, Зыряновск) - на 30 %;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остальных населенных пунктах - на 20 %;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земли промышленности, расположенные вне населенных пунктов - на 30%.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земли промышленности, расположенные в черте населенных пунктов ( </w:t>
      </w:r>
      <w:r>
        <w:rPr>
          <w:rFonts w:ascii="Times New Roman"/>
          <w:b w:val="false"/>
          <w:i w:val="false"/>
          <w:color w:val="000000"/>
          <w:sz w:val="28"/>
        </w:rPr>
        <w:t xml:space="preserve">п.2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335), но за пределами селитебной территории базовые ставки снизить на 10%.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остальные категории земель (ст.329, 330, 331) применять коэффициенты, раннее принятые местными представительными органами на 2001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местным представительным органам, акимам городов и районов предусмотреть в местных бюджетах на 2002 год средства для выполнения проектов (схем) зонирования земель. Завершить работы по проведению второго этапа проекта (схем) зонирования земель с учетом градостроительных, экологических и других нормативов в городах и районах до 1 декабря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решения возложить на постоянную комиссию по вопросам бюджета, экономических реформ и регионального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вступает в законную силу после регистрации в управлении юстиции Восточно-Казахстанской области.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2001 года N 12/12-II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показатели схемы зонирования земель </w:t>
      </w:r>
      <w:r>
        <w:br/>
      </w:r>
      <w:r>
        <w:rPr>
          <w:rFonts w:ascii="Times New Roman"/>
          <w:b/>
          <w:i w:val="false"/>
          <w:color w:val="000000"/>
        </w:rPr>
        <w:t xml:space="preserve">
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(тыс. га.)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2243"/>
        <w:gridCol w:w="1708"/>
        <w:gridCol w:w="1896"/>
        <w:gridCol w:w="1948"/>
        <w:gridCol w:w="1982"/>
        <w:gridCol w:w="2412"/>
      </w:tblGrid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земельного фонда 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Современное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Перспективное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угодий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с/х назначения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4546,5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4292,5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12540,8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12486,6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+7994,3 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2885,9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2702,8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2889,6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2706,5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+3,7 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иного не с/х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205,7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85,9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190,7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86,0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 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140,5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26,6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1213,4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225,3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+1072,9 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3376,7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531,7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2846,7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484,5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-530,0 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553,1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21,1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774,6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21,1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+221,5 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запаса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16640,7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15018,0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7866,8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6642,1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-8747,4 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земель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28349,1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22678,6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28322,6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22652,1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Земли, используемые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26,5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26,5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28322,6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22652,1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28322,6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22652,1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