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ab04" w14:textId="9eaa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выписки счетов-фактур плательщиками налога на добавленную стоимость, применяющими специальный налоговый режим для юридических лиц - производителей сельскохозяйственной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16 января 2002 года N 42.  Зарегистрирован в Министерстве юстиции Республики Казахстан 12 февраля 2002 года N 1752. Утратил силу приказом Министра финансов Республики Казахстан от 9 января 2009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09.01.2009 № 5.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Кодексом Республики Казахстан от 12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(Налоговый кодекс)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выписки счетов-фактур плательщиками налога на добавленную стоимость, применяющими специальный налоговый режим для юридических лиц - производителей сельскохозяйственной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методологии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и вводится в действие с 1 января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государственных доходов Республики Казахстан от 16 января 2002 года N 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Правила выписки счетов-фактур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плательщиками налога на добавленную стоимость,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применяющими специальный налоговый режим для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лиц - производителей сельскохозяйственной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пунктом 6 статьи 242 Кодекса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(Налоговый кодекс) от 12 июня 2001 года, определяют порядок выписки счетов-фактур плательщиками налога на добавленную стоимость, применяющими специальный налоговый режим для юридических лиц - производителей сельскохозяйственной продукции, при реализации сельскохозяйственной продукции собственного производства или продуктов ее переработки (далее - налогоплательщики) и устанавливают форму счета-фактуры.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1. Порядок выписки счета-фактуры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Налогоплательщики выписывают счета-фактуры по форме, согласно приложению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Счет-фактура состоит из 2-х частей: основной и корешка.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Регистрация счета-фактуры в налоговом органе производится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налогоплательщики в заявлении на применение упрощенного режима налогообложения на основе патента указывают количество счетов-фактур;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налоговом органе бланки счетов-фактур скрепляются между собой и нумеруются. Номер счета-фактуры проставляется на каждом бланке в обеих частях счета-фактуры;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корешке счета-фактуры налоговый орган проставляет сумму налога на добавленную стоимость, исчисленную в соответствии со статьей 388 Налогового кодекса по предполагаемому совокупному годовому доходу, заявленному при расчете стоимости патента;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каждый бланк счета-фактуры подписывается руководителем налогового органа или лицом, его замещающим, а также заверяется печатью налогового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Журнале регистрации (выдачи) патентов фиксируется количество зарегистрированных счетов-фактур с указанием общей суммы налога на добавленную стоимость, в пределах которой налогоплательщики имеют право на выписку счетов-фактур с налогом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Корешки использованных зарегистрированных счетов-фактур налогоплательщики должны в обязательном порядке сдать в налоговый орган, их выдавший, не позднее 20 февраля года,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налогоплательщик не использовал полностью начисленную сумму налога на добавленную стоимость, то он имеет право, после сдачи корешков, использованных счетов-фактур, зарегистрировать дополнительные счета-фактуры. В случае, если налогоплательщик не воспользовался таким правом, то оставшиеся неиспользованные бланки счетов-фактур по окончании налогового периода (года), но не позднее 20 февраля года, следующего за отчетным, в обязательном порядке подлежат сдаче в налоговый орган, их выдавший.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2. Составление счетов-фактур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основной части счета-фактуры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1 - номер счета-фактуры и дата его заполнения;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2 - РНН поставщика;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2а - полное наименование и юридический адрес поставщика в соответствии с учредительными документами;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2б - серия, номер и дата выдачи свидетельства о постановке на учет по налогу на добавленную стоимость поставщика;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2в - номер, серия и дата выдачи патента, на основании которого поставщиком уплачиваются налоги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2г - номер расчетного счета поставщика и наименование банка (организации, осуществляющей отдельные виды банковских операций), в котором открыт данный расчетный счет;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3 - указывается РНН покупателя. Если местонахождением покупателя является другое государство, РНН указывается в соответствии с законодательством этого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3а - полное наименование и юридический адрес покупателя в соответствии с учредительными документами. Если покупатель физическое лицо, то указываются фамилия, имя, отчество физического лица и адрес его местожительства;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4 - номер и дата договора (контракта), заключенного между поставщиком и покупателем на реализацию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4а - условия оплаты покупателем приобретенных товаров согласно договору (контракту) на реализацию товаров (аванс, предоплата, отсроченный платеж, расчет наличными деньгами через кассу, расчет в безналичном порядке, по товарообмену (бартер)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5 - пункт назначения реализуемых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6 - номер и дата доверенности (указывается, если реализация товаров осуществляется по доверенности поставщика);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7 - способ отправления товаров (вид транспорта);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8 - номер и дата выписки товарно-транспортной накладной (обязательна при реализации товаров за пределы таможенной территории Республики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9 - РНН, полное наименование и юридический адрес организации (физического лица), осуществляющей отправку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10 - РНН, полное наименование и юридический адрес организации (физического лица), осуществляющей получение товаров. Если местонахождением организации (физического лица), осуществляющей получение товаров, является другое государство, РНН указывается в соответствии с законодательством этого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таблице основной части счета-фактуры должны быть указаны: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1 - порядковый номер;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2 - наименование товаров - сельскохозяйственной продукции собственного производства или продуктов ее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3 - принятая по данному товару единица измерения (килограммы, тонны, центнеры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4 - количество реализуемого (отгружаемого) по счету-фактуре товара, исходя из принятых по нему единиц измерения;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5 - цена товара по договору (контракту) за единицу измерения без учета налога на добавленную стоимость в национальной валюте Республики Казахстан. Если реализация товаров осуществляется по внешнеторговым договорам (контрактам), цена товара за единицу измерения указывается в валюте этого договора (контракта);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6 - облагаемый оборот без учета налога на добавленную стоимость в национальной валюте Республики Казахстан. Если реализация товаров осуществляется по внешнеторговым договорам (контрактам), облагаемый оборот указывается в национальной валюте этого договора (контракта);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7 и 8 - ставка и сумма налога на добавленную стоимость, исчисленная по товарам, указанным в графе 2. При реализации товаров, освобожденных от налога на добавленную стоимость, в данных графах ставится прочерк;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9 - сумма, подлежащая уплате поставщику по каждому наименованию товара, с учетом налога на добавленную стоимость. В случае реализации поставщиком товаров, освобожденных от налога на добавленную стоимость, указывается стоимость без учета налога на добавленную стоимость;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 по счету" сумма, подлежащая уплате покупателем за приобретенные товары, исчисленная как сумма итоговых строк 6 и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корешке счета-фактуры в строках 1, 2, 2а, 2б, 2в, 3, 3а указываются данные, отраженные в соответствующих строках основной части счета-фактуры.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таблице корешка счета-фактуры должны быть указаны: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1 - данные, отраженные в строках 3 и 3а корешка счета-фактуры;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2 - сумма налога на добавленную стоимость, предусмотренная в стоимости патента, в национальной валюте Республики Казахстан. При составлении второго и последующих счетов-фактур в данной графе указывается сумма налога на добавленную стоимость, указанная в графе 4 предыдущего корешка счета-фактуры;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3 - итоговая сумма налога на добавленную стоимость, выставленная покупателю, отраженная в графе 8 таблицы основной части счета-фактуры;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4 - остаток неиспользованной суммы налога на добавленную стоимость в национальной валюте, определяемой как разница граф 2 и 3 Республики Казахстан. В пределах указанного остатка поставщик имеет право в дальнейшем выписывать счета-фактуры с налогом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выписки счетов-фактур плательщиками налога на добавленную стоимость, применяющими специальный налоговый режим для юридических лиц - производителей сельскохозяйст- венной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Счет-фактура 
</w:t>
      </w:r>
      <w:r>
        <w:rPr>
          <w:rFonts w:ascii="Times New Roman"/>
          <w:b w:val="false"/>
          <w:i w:val="false"/>
          <w:color w:val="000000"/>
          <w:sz w:val="28"/>
        </w:rPr>
        <w:t xml:space="preserve">
N _____ от "___"________ 20__ г.(1) РНН поставщика __________________ (2) РНН покупателя _________________ (3) Наименование и адрес поставщика Наименование и адрес покупателя ____________________________(2а) ____________________________________(3а) Свидетельство о постановке на учет по НДС поставщика серия _ _ _ _ _ N _ _ _ _ _ _ _ выдано "__"___________ 20__г. (2б) Патент N _ _ _ _ _ _ _ _ серия _ _ выдан "___"_________ 20 __г. (2в) Расчетный счет поставщика N_____________ в __________________________ (2г) Договор (контракт) на поставку товаров (работ, услуг) N_______________ от ___________________________________________________________________ (4) Условия оплаты по договору (контракту)________________________________(4а) Пункт назначения поставляемых товаров (работ, услуг) _________________ ______________________________________________________________________ (5) (государство, регион, область, город, район) Поставка товаров осуществлена по доверенности N_______________________ от ____________________________________________________________________(6) Способ отправления ____________________________________________________(7) Товарно-транспортная накладная N __________ от ________________________(8) РНН грузоотправителя __________________________________________________(9) (наименование и адрес грузоотправителя) РНН грузополучателя _________________________________________________(10) (наименование и адрес грузополучателя) _________________________________________________________________________ N | Наименование | Ед.|Кол-во |Цена| Стоимость | НДС | Всего п/п| товаров |изм.|(объем)| | товаров |____________|стоимость | (работ, услуг) | | | | (работ, |Ставка|Сумма|реализации | | | | | услуг) | | | | | | | | без НДС | | | ___|________________|____|_______|____|___________|______|_____|__________ 1 | 2 | 3 | 4 | 5 | 6 | 7 | 8 | 9 ___|________________|____|_______|____|___________|______|_____|__________ ___|________________|____|_______|____|___________|______|_____|__________ Всего по счету: | | | X | | _________________________________|____|___________|______|_____|__________ Примечание РЦПИ: Х - заштрихованные графы. __________________________________________________________________________ Руководитель организации Выдал (ответственное лицо поставщика) ____________________________ ____________________________________ (Ф.И.О., подпись) (должность) ____________________________________ Главный бухгалтер организации (Ф.И.О., подпись) ____________________________ (Ф.И.О., подпись) _________________________________________________________М.П. НК________ Корешок счета-фактуры N _____ от "__"__________20__г.(1) РНН поставщика _________________ (2) РНН покупателя___________________(3) Наименование поставщика Наименование и адрес покупателя ____________________________(2а) ____________________________________(3а) Свидетельство о постановке на учет по НДС серия _ _ _ _ _ N _ _ _ _ _ _ _ выдано "____"_______________ 20__г. (2б) Патент N _ _ _ _ _ _ _ _ серия _ _ выдан "___"_________ 20 __г. (2в) ___________________________________________________________________________ Наименование, РНН и | Сумма НДС, | Сумма НДС, | Остаток НДС адрес покупателя | предусмотренная | выставленная | (тенге) | в стоимости | покупателю | | патента (тенге) | (тенге) | ______________________|_________________|______________|___________________ 1 | 2 | 3 | 4 ______________________|_________________|______________|___________________ ___________________________________________________________________________ Поставщик Председатель НК (руководитель организации) ___________________________ (Ф.И.О., подпись) ________________________ (Ф.И.О., подпись) _________________________________________________________________________ (Специалисты: Пучкова О.Я., Абрамова Т.М.)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