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4e8d" w14:textId="3114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"Об организации работы органов внутренних дел по линии природоохранной и ветеринарной полиции"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января 2002 года № 27. Зарегистрирован в Министерстве юстиции Республики Казахстан 15 февраля 2002 года за № 1753. Утратил силу приказом Министра внутренних дел Республики Казахстан от 10 мая 2007 года №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10.05.2007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оказания содействия государственным органам в проведении природоохранных и карантинных мероприятий, повышения эффективности взаимодействия органов внутренних дел и природоохранных органов в борьбе с браконьерством, дальнейшего совершенствования форм и методов этой работы приказываю: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"Об организации работы органов внутренних дел по линии природоохранной и ветеринарной полиции".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УВД г.Астаны, ГУВД г.Алматы, ГУВД-УВД областей, ГУВД на транспорте: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изучение настоящей Инструкции сотрудниками заинтересованных служб, с принятием зачетов и обеспечить неукоснительное исполнение ее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взять на контроль вопросы взаимодействия подразделений общественной безопасности, дорожной полиции, следствия и дознания в организации работы по выявлению и пресечению, раскрытию и расследованию преступлений и правонарушений в области природоохранного законодательства, практиковать не реже одного раза в год проведение совместных оперативных совещаний, ежемесячных рейдовых отработок и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по повышению эффективности оперативно-розыскных мероприятий и следственных действий по фактам незаконных порубок деревьев и кустарников, уничтожения и повреждения лесов, в том числе путем поджогов, раскрываемости преступлений в этой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имеющиеся подразделения экологической полиции в УВД г.Астаны, УВД Акмолинской области, содержащиеся по местному бюджету переименовать в природоохранную и ветеринарную полицию, считать структурными подразделениями управлений общественной безопасности.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внутренних дел генерал-майора полиции Отто И.И. и Департамент общественной безопасности МВД Республики Казахстан (Алпысбаев Г.А.).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приказом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14 января 2002 г. N 27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       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природных ресурсов и            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   4 января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января 2002 г.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об организации работы органов внутренних дел по линии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природоохранной и ветеринарной полиции 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Инструкция об организации работы органов внутренних дел по линии природоохранной и ветеринарной полиции определяет основные направления их деятельности, взаимодействие с другими государственными органами, а также обязанности руководителей Главных управлений внутренних дел городов Астана, Алматы (далее - ГУВД г.г.Астаны, Алматы), Главных управлений внутренних дел - Управлений внутренних дел областей (далее - ГУВД-УВД областей), городских и районных органов внутренних дел (далее - ГОРОВД) по обеспечению контроля за данной деятельностью.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органов внутренних дел в области охраны окружающей среды и ветеринарии составляют: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Конституция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 Президента Республики Казахстан, имеющий силу Закона "Об органах внутренних дел Республики Казахстан", Законы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>"Об охране окружающей среды",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Z933300_ </w:t>
      </w:r>
      <w:r>
        <w:rPr>
          <w:rFonts w:ascii="Times New Roman"/>
          <w:b w:val="false"/>
          <w:i w:val="false"/>
          <w:color w:val="000000"/>
          <w:sz w:val="28"/>
        </w:rPr>
        <w:t>"Об охране, воспроизводстве и использовании животного мира",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особо охраняемых природных территориях", "О ветеринарии", иные законодательные и нормативные правовые акты Республики Казахстан по вопросам охраны окружающей среды и ветеринарии.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органов внутренних дел по вопросам охраны окружающей среды и ветеринарии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осуществление мероприятий, направленных на выявление, предупреждение и пресечение преступлений и правонарушений в области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мероприятиях в борьбе с браконьерством, нарушениями правил охоты и рыболовства, незаконной порубкой деревьев и кустарников;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содействия органам государственного ветеринарного надзора в обеспечении соблюдения ветеринарного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организации, контроле и проведении карантинных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охраны общественного порядка и безопасности на территории где объявлен карантин по заразным болезням животных.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Функции, координации работы, а также организации взаимодействия органов внутренних дел с другими государственными органами по вопросам охраны окружающей среды и ветеринарии осуществляют подразделения природоохранной и ветеринарной полиции органов внутренних дел, а также сотрудники полиции, на которых возложены функции по этой линии.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2. Организация работы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природоохранной и ветеринарной полиции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Подразделения природоохранной и ветеринарной полиции исполняют в пределах своей компетенции задачи, возложенные законодательством Республики Казахстан на органы внутренних дел, в том числе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Деятельность природоохранной и ветеринарной полиции строится в соответствии с принципами законности, гласности и уважения личности на основе взаимодействия в работе с иными государственными органами и общественными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Отделы (отделения, группы) природоохранной и ветеринарной полиции являются структурными подразделениями Департамента общественной безопасности Министерства внутренних дел Республики Казахстан (далее - МВД Республики Казахстан), Управлений общественной безопасности УВД г.Астаны, ГУВД г.Алматы, ГУВД-УВД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штаты отдела (отделения, группы) природоохранной и ветеринарной полиции МВД Республики Казахстан, УВД г.Астаны, ГУВД г.Алматы, ГУВД-УВД областей утверждаются Министром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Подразделения природоохранной и ветеринарной полиции выполняют стоящие перед ними задачи во взаимодействии с отраслевыми службами органов внутренних дел, другими государственными и правоохранительными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Организационной основой деятельности отдела (отделения, группы) природоохранной и ветеринарной полиции являются планы работ МВД Республики Казахстан, УВД г. Астаны, ГУВД г. Алматы, ГУВД-УВД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Отделы (отделения и группы) природоохранной и ветеринарной полиции осуществляют работу по зональному принципу.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должности начальников отделов (отделений и групп), главных специалистов - старших инспекторов по особым поручениям, старших специалистов - старших инспекторов и специалистов - инспекторов природоохранной и ветеринарной полиции МВД Республики Казахстан, УВД г.Астаны, ГУВД г.Алматы, ГУВД-УВД областей назначаются лица в соответствии с утвержденными в установленном порядке квалификационными требованиями.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Личный состав и транспортные средства подразделений природоохранной и ветеринарной полиции используются только по прямому назначению. В отдельных случаях по распоряжению руководства МВД Республики Казахстан, УВД г.Астаны, ГУВД г.Алматы, ГУВД-УВД областей силы и средства этой службы могут привлекаться для обеспечения охраны общественного порядка при проведении массовых мероприятий и при стихийных бедствиях, не допуская при этом ослабление проведения природоохранных и карантинных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функциональных обязанностях сотрудников подразделений природоохранной и ветеринарной полиции предусматривается, что они в пределах своей компетенции правомочны: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участвовать в проведении совместно с иными государственными органами карантинных, санитарных и природоохранных мероприятий, в том числе при чрезвычайных ситуациях, содействовать природоохранным органам в борьбе с браконьерством;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иными государственными органами контролировать соблюдение организациями, независимо от форм собственности, гражданами требований природоохранного и ветеринарного законодательства, проведение организациями природоохранных, санитарно-эпидемиологических и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в присутствии представителей администрации организаций проверку выполнения требований, указанных в подпункте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приостанавливать частично или полностью работу организаций, отдельных производств и участков при нарушениях, создающих угрозу окружающей среде, возникновении эпидемий и эпизоотий;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организовывать работу УВД г.Астаны, ГУВД г. Алматы, ГУВД-УВД областей, ГОРОВД по вопросам охраны окружающей среды и ветеринарии в части их касающихся;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координировать работу служб органов внутренних дел по вопросам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дознание в пределах своей компетентности.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 руководителей отделов (отделений и групп) природоохранной и ветеринарной полиции аппаратов МВД Республики Казахстан, УВД г.Астаны, ГУВД г.Алматы, ГУВД-УВД областей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организационно-методическое руководство органов внутренних дел, контроль по исполнению ими требований нормативных правовых актов Республики Казахстан, приказов, указаний МВД Республики Казахстан по линии природоохранной и ветеринарной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регулярного анализа и обобщения деятельности органов внутренних дел по линии природоохранной и ветеринарной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взаимодействия по вопросам проведения совместных мероприятий с Министерством охраны окружающей среды, Министерством сельского хозяйства Республики Казахстан и их территориальными органами, другими службами органов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необходимых материалов по линии службы для оперативных совещаний, в том числе с иными правоохранительными органами, заинтересованными государственными и негосударственными органами, общественными организациями, а также разработка проектов приказов, указаний, методических рекомендаций, обзоров и других управленческих решений, направленных на улучшение организации работы, совершенствования форм и методов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непосредственное участие в природоохранных и карантинных мероприятиях;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методической и практической помощи подразделениям природоохранной и ветеринарной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изучение, обобщение и внедрение в практику положительного опыта работы по выявлению, предупреждению и пресечению преступлений и правонарушений в области природоохранного и ветеринарного законодательств;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рассмотрение обращений граждан, сообщений государственных и негосударственных органов, общественных организаций по вопросам, относящихся к их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ведение в установленном порядке дел по линиям работы и обслуживаемым зонам (Приложения к Инструкции 1,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ежемесячная сверка с Комитетом по правовой статистике и специальным учетам Генеральной Прокуратуры Республики Казахстан и его территориальными подразделениями, по учету регистрации экологических преступлений.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3. Организация работы ГОРОВД по линии природоохранной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ветеринарной полиции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Общее руководство по линии природоохранной и ветеринарной полиции осуществляется тем руководителем ГОРОВД, который курирует деятельность данной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ГОРОВД, где отсутствуют подразделения природоохранной и ветеринарной полиции, непосредственная работа по организации деятельности ГОРОВД по вопросам охраны окружающей среды и ветеринарии осуществляется сотрудником, на которого приказом начальника ГОРОВД возлагаются функции по этой линии.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Основная задача заключается в организации работы ГОРОВД по участию совместно с иными государственными органами в проведении природоохранных и карантинных мероприятий, взаимодействия служб органов внутренних дел с уполномоченными государственными органами, общественными организациями по вопросам в области охраны окружающей среды 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Сотрудник органа внутренних дел, на которого по функциональным обязанностям возложено осуществление мероприятий по линии природоохранной и ветеринарной полиции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знать и правильно применять законы и другие нормативные акты, регламентирующие охрану окружающей среды и природопользование, порядок проведения карантинных мероприятий, а также ответственность за их нарушения (Законы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окружающей </w:t>
      </w:r>
      <w:r>
        <w:rPr>
          <w:rFonts w:ascii="Times New Roman"/>
          <w:b w:val="false"/>
          <w:i w:val="false"/>
          <w:color w:val="000000"/>
          <w:sz w:val="28"/>
        </w:rPr>
        <w:t>среды",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охране, воспроизводстве </w:t>
      </w:r>
      <w:r>
        <w:rPr>
          <w:rFonts w:ascii="Times New Roman"/>
          <w:b w:val="false"/>
          <w:i w:val="false"/>
          <w:color w:val="000000"/>
          <w:sz w:val="28"/>
        </w:rPr>
        <w:t>и использовании животного мира",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особо охраняемых </w:t>
      </w:r>
      <w:r>
        <w:rPr>
          <w:rFonts w:ascii="Times New Roman"/>
          <w:b w:val="false"/>
          <w:i w:val="false"/>
          <w:color w:val="000000"/>
          <w:sz w:val="28"/>
        </w:rPr>
        <w:t>природных территориях",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ветеринарии 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Лесной </w:t>
      </w:r>
      <w:r>
        <w:rPr>
          <w:rFonts w:ascii="Times New Roman"/>
          <w:b w:val="false"/>
          <w:i w:val="false"/>
          <w:color w:val="000000"/>
          <w:sz w:val="28"/>
        </w:rPr>
        <w:t>Кодекс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Уголовный </w:t>
      </w:r>
      <w:r>
        <w:rPr>
          <w:rFonts w:ascii="Times New Roman"/>
          <w:b w:val="false"/>
          <w:i w:val="false"/>
          <w:color w:val="000000"/>
          <w:sz w:val="28"/>
        </w:rPr>
        <w:t>Кодекс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 об административных правонарушениях, постановления Правительства Республики Казахстан от 12 сентября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1186 </w:t>
      </w:r>
      <w:r>
        <w:rPr>
          <w:rFonts w:ascii="Times New Roman"/>
          <w:b w:val="false"/>
          <w:i w:val="false"/>
          <w:color w:val="000000"/>
          <w:sz w:val="28"/>
        </w:rPr>
        <w:t>"Отдельные вопросы возмещения вреда, причиненного вследствие нарушения законодательства об охране окружающей среды", от 4 сентября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1140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размеров возмещения вреда, причиненного нарушением законодательства об охране, воспроизводстве и использовании животного мира");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своей компетенции осуществлять взаимодействие с территориальными природоохранными органами и учреждениями по вопросам организации и проведения мероприятий в борьбе с браконьерством, нарушениями правил охоты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анализировать состояние работы с правонарушениями в области природоохранного законодательства, охраны животного и растительного мира, обеспечения эпизоотического благополучия на обслуживаемой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знать наличие и расположение на обслуживаемой территории природных объектов и зон с особым режимом пользования (заповедники, заказники, национальные природные парки, резерваты), а также места скоплений дичи и рыбы, миграционные пути, нерестилищ, дислокацию охотничье-рыболовных и рыбодобывающих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знать правила и порядок составления статистической отчетности о преступлениях и правонарушениях природоохранного законодательства, обеспечивать их своевременное и качественное предоставление в вышестоящие инстанции.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целях изучения и анализа обстановки в области охраны окружающей среды и эпизоотического состояния, сотрудник полиции, исполняющий обязанности по линии природоохранной и ветеринарной полиции, использует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числе и характере вскрытых сотрудниками органов внутренних дел преступлений и правонарушений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результатах выездов и рейдов по выявлению и пресечению фактов браконьерства, нарушений правил охоты и рыболовства, проводимых совместно с природоохранными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информацию, получаемую в процессе общения с работниками природоохранных органов и общественных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предложения, заявления и жалобы граждан, выступления местной периодической печати и других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Основными направлениями работы сотрудника полиции, исполняющего обязанности по линии природоохранной и ветеринарной полиции органов внутренних дел,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осуществление планов работ ГОРОВД по выявлению, предупреждению и пресечению преступлений и правонарушений природоохранного законодательства, планов совместных, комплексных природоохранных мероприятий органов внутренних дел и других уполномоченных государственных органов в области охраны окружающей среды, контроля по выполнению указаний МВД Республики Казахстан, ГУВД-УВД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подготовки и проведения совместных с природоохранными органами и органами государственного ветеринарного надзора выездов и рейдовых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личное участие в проведении природоохранных и карантинных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инструктажа сотрудников полиции, участвующих в рейдовых мероприятиях, операций в борьбе с браконьерством и охране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 работы ГОРОВД по линии природоохранной и ветеринарной полиции, обобщение и анализ статистических отчетных данных по этой линии, информации об участии и результатах работы сотрудников полиции в практических мероприятиях в борьбе с браконьерством, нарушениями природоохранного и ветеринарного законодательств;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ежеквартальная сверка в природоохранных органах данных об участии сотрудников полиции в мероприятиях по охране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проведение специальных занятий в системе служебной подготовки личного состава ГОРОВД по изучению форм и методов борьбы с нарушениями природоохранного законодательства, оформления материалов на нарушителей правил охоты и рыболовства, лесного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подготовка предложений о создании совместных с работниками природоохранных органов оперативных групп, нарядов, контрольно-пропускных пунктов, на период нереста ценных и других видов рыб, массовых миграций животных, при других обстоятельствах, когда следует ожидать активизации действий браконьеров, роста числа нарушений правил охоты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работа по внедрению передового опыта природоохранной деятельности органов внутренних дел в практику данного ГОРОВД с учетом местных особенностей и возможностей;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подготовка материалов по вопросам участия сотрудников полиции в мероприятиях по охране природы для опубликования в средствах массовой информации, проведение разъяснительной работы среди населения по соблюдению природоохранного законодательства и ответственности за его нарушение.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4. Принципы организации взаимодействия органов внутренних дел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органов государственного ветеринарного надзора при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карантинных мероприятий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Деятельность территориальных органов внутренних дел по участию в проведении карантинных мероприятий организуется на основе плана совместных мероприятий с территориальными органами государственного ветеринарного надзора и местных исполнительных органов, в котором должно быть предусмотрено: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взаимодействие и четкое разграничение функциональных обязанностей органов внутренних дел, государственного ветеринарного надзора и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регулярное проведение взаимной информации о конкретно складывающейся эпизоотической обстановке в эпизоотическом очаге и прилегающих 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 сил и средств органов внутренних дел, привлекаемых на проведение карантинных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выставления карантинных постов и порядок несения службы на постах.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Основными функциями органов внутренних дел при участии в проведении карантинных мероприятий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охраны общественного порядка и безопасности на территории где объявлен карантин по заразным болезням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контроля при несении службы на карантинных постах по пресечению вывоза, ввоза животных, продуктов и сырья животного происхождения, кормов, кормовых добавок, ветеринарных препаратов, выезда, въезда автотранспортных и других технических средств из (с) эпизоотического очага, ограничению (в исключительных случаях запрещению) движения автотранспортных и других технических средств в неблагополучных по заболеванию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совместно со специалистами государственного ветеринарного надзора в осуществлении контроля по предупреждению убоя скота, в том числе вынужденного, реализации скота и животноводческой продукции в неблагополучных по заболеванию пунктах без разрешения ветеринарного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совместно со специалистами государственного ветеринарного надзора в обеззараживании (обезвреживании), уничтожении и утилизации животных, продуктов и сырья животного происхождения, кормов, кормовых добавок, ветеринарных препаратов, представляющих опасность здоровью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контроля по выполнению населением, предприятиями и организациями всех форм собственности установленного карантинного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пресечение торговли животными, продуктами и сырьем животного происхождения в неустановленных для этого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процессуального оформления материалов на лиц, нарушивших требования ветеринарного законодательства с передачей их по подследственности для рассмотрения.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зависимости от характера заболевания и складывающейся эпизоотической и эпидемиологической обстановки на органы внутренних дел могут возлагаться дополнительные функции, в пределах их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Общее руководство силами и средствами органов внутренних дел, задействованных на карантинные мероприятия, осуществляется заместителем начальника УВД г.Астаны, ГУВД г.Алматы, ГУВД-УВД областей, ГОРОВД, курирующих деятельность служб по данной линии.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Непосредственная работа по контролю и организации работы УВД г.Астаны, ГУВД г.Алматы, ГУВД-УВД областей, ГОРОВД при проведении карантинных мероприятий осуществляется сотрудниками подразделений природоохранной и ветеринарной полиции Департамента, Управлений общественной безопасности МВД Республики Казахстан, УВД г.Астаны, ГУВД г.Алматы, ГУВД-УВД областей.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5. Планирование и отчетность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целях эффективности проводимых совместных мероприятий в борьбе с браконьерством, нарушениями правил охоты и рыболовства разрабатываются планы совместных мероприятий МВД Республики Казахстан, УВД г.Астаны, ГУВД г. Алматы, ГУВД-УВД областей, ГОРОВД и уполномоченных государственных органов в области охраны окружающей среды. В плане предусматриваются мероприятия, основанные на анализе и объективной оценке оперативной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Планы совместных мероприятий могут составляться на год и могут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и проведение широкомасштабных рейдовых отработок, оперативно-розыскных и оперативно-профилактических мероприятий, специальных операций, с целью выявления фактов браконьерства, сбыта, хищения и незаконного вывоза леса, продукции незаконной охоты и рыболовства, предпринимательской деятельности с нарушениями природоохранного законодательства, с участием представителей средств массовой информации, последующим широким освещением результатов рейда в республиканской, областной печати, по радио и телевидению;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занятий с личным составом органов внутренних дел, непосредственно участвующих в природоохранной работе, по изучению методов выявления и пресечения нарушений правил охоты и рыболовства, а также занятий с работниками природоохранных органов по изучению материальной части и правил применения закрепленного за ними табельного огнестрельного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взаимные сверки данных о прохождении материалов природоохранных органов по фактам браконьерства, переданным в органы внутренних дел для рассмотрения вопроса о возбуждении уголовного дела, а также сведений об участии сотрудников полиции в выявлении нарушений правил охоты и рыболовства, незаконной порубки деревьев и кустарников;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не реже одного раза в два года семинаров-совещаний по вопросам практической деятельности, совершенствования форм и методов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необходимости в планы могут включаться и другие разделы.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Статистическая информация по результатам работы органов внутренних дел по линии природоохранной и ветеринарной полиции представляются в вышестоящие органы внутренних дел ежемесячно и ежеквартально к следующим числам после отчетного периода: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ГОРОВД в ГУВД-УВД областей к 1 числу;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УВД г.Астаны, ГУВД г.Алматы, ГУВД-УВД областей в МВД Республики Казахстан к 5 числу.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Отделы (отделения, группы) природоохранной и ветеринарной полиции подразделений общественной безопасности УВД г.Астаны, ГУВД г.Алматы, ГУВД-УВД областей, сотрудники полиции ГОРОВД, исполняющие функции по линии природоохранной и ветеринарной полиции, по итогам квартала составляют и направляют в вышестоящие органы внутренних дел докладные записки о работе по линии природоохранной и ветеринарной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Докладные записки представляются в вышестоящие органы внутренних дел ежеквартально к следующим числам после отчетного периода: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ГОРОВД в ГУВД-УВД к 1 числу;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УВД г.Астаны, ГУВД г.Алматы, ГУВД-УВД областей в МВД Республики Казахстан к 5 числу.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Докладные записки должны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достоверную информацию о работе подразделений природоохранной и ветеринарной полиции УВД г.Астаны, ГУВД г.Алматы, ГУВД-УВД областей, ГОРОВД по выявлению, предупреждению и пресечению преступлений и правонарушений в области природоохранного законодательства и участия в обеспечении карантинных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состояния административной и уголовной практики по нарушениям природоохранного законодательства с изложением причин и условий, обстоятельствах, способствующих их нарушению, ухудшению (улучшению) положения по браконьерству, конкретных и присущих в определенный момент именно данному региону;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 работы по взаимодействию с природоохранными органами, органами исполнительной власти, общественности по профилактике и принимаемых мерах по устранению причин и условий, способствующих совершению правонарушений в области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организацию работы по взаимодействию другими службами органов внутренних дел по выявлению, предупреждению и пресечению преступлений и правонарушений природоохранного законодательства. В данном разделе также указывается о проводимых сверках с территориальными подразделениями Комитета по правовой статистике и специальным учетам Генеральной Прокуратуры Республики Казахстан, по учету регистрации экологических преступлений, положительном опыте и недостатках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организацию работы по оказанию практической помощи органам государственного ветеринарного надзора при проведении карантинных мероприятий, включая результаты осуществленных в районные (городские) органы внутренних дел служебные командировки по организации работы в этом направлении.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изменениями - приказом Министра внутренних дел РК от 30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Докладные записки подписываются начальниками подразделений общественной безопасности УВД г.Астаны, ГУВД г.Алматы, ГУВД-УВД областей, ГОРОВД, а в случае их отсутствия - их заместителями.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Должностные лица, подписывающие докладные записки, несут персональную ответственность за достоверность содержащихся в них сведений и своевременность их предоставления в вышестоящие инстанции.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оперативной обстановки и служебной необходимости разрешается запрашивать иные сведения из ГОРОВД, необходимые для анализа проводимой работы по линии природоохранной и ветеринарной полиции.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 Инструкции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Номенклатура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подразделений природоохранной и ветеринарной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органов внутренних дел Республики Казахстан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ДЕЛО N 1: "Указания, приказы МВД Республики Казахстан, УВД г.Астаны, ГУВД г.Алматы, ГУВД-УВД областей, обзоры и анализы областные и республиканские. Решения областных, районных (городских) акиматов, иных органов по вопросам природоохранной и ветеринарной деятельности".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ДЕЛО N 2: "Переписка с Министерствами, ведомствами, предприятиями, учреждениями, местными органами власти по вопросам природоохранной и ветеринарной деятельности".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ДЕЛО N 3: "Планы работ отдела (отделения, группы) природоохранной и ветеринарной полиции, справки об их выполнении. Планы совместных рейдовых мероприятий, справки об их проведении, результатах".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ДЕЛО N 4: "Переписка по вопросам текущего планирования по линии деятельности природоохранной и ветеринарной полиции".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ДЕЛО N 5: "Переписка с МВД Республики Казахстан, УВД г.Астаны, ГУВД г.Алматы, ГУВД-УВД по вопросам природоохранной и ветеринарной деятельности". 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 Инструкции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учета результатов проверки работы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природоохранной и ветеринарной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журнале предусматриваются следующие графы: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Порядковый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Дата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Должность, звание, фамилия, инициалы проверяющего.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Результаты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Предложения по устранению выявленных недостатков, улучшению работы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Указания начальника горрайоргана, отметки о результатах работы по устранению недостатков.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к Инструкции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учета вспышек инфекционных заболеваний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животных в хозяйствующих субъектах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журнале предусматриваются следующие графы: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Наименование хозяйства,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Наименование болезни, тип возбудителя.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Вид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Количество больного поголовья.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Что способствовало возникновению инфекции. Причины.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Дата начала заболевания, наложения карантина.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Дата окончания заболевания, снятия карантина.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Всего выставлено карантинных постов, в том числе ветеринарных, полицейских, ветеринарно-полицейских.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На них задействовано: Сотрудников подразделений природоохранной и ветеринарной полиции ГУВД-УВД областей, других сотрудников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