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0773" w14:textId="e510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6 октября 2001 года N 433 "О внесении изменений и дополнений N 60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января 2002 года N 13.  Зарегистрирован в Министерстве юстиции Республики Казахстан 25 февраля 2002 года N 1773.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19. Приказ Министра финансов Республики Казахстан от 16 января 2002 года N 13 "О внесении дополнения в приказ Министра финансов Республики Казахстан от 6 октября 2001 года N 433 "О внесении изменений и дополнений N 60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октября 2001 года N 433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V011673_ </w:t>
      </w:r>
      <w:r>
        <w:rPr>
          <w:rFonts w:ascii="Times New Roman"/>
          <w:b w:val="false"/>
          <w:i w:val="false"/>
          <w:color w:val="000000"/>
          <w:sz w:val="28"/>
        </w:rPr>
        <w:t>
  "О внесении изменений и дополнений N 60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 Министра финансов Республики Казахстан от 30 декабря 1999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715 "Об утверждении Единой бюджетной классификации"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пункт 4 после слова "Подпункт 1)" дополнить словами: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"и абзацы первый, второй, третий подпункта 2)".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Абрамова Т.М.)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