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63fcc" w14:textId="2763f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ограничения в распоряжении имуществом в счет налоговой задолженности налогоплательщика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государственных доходов Республики Казахстан от 31 января 2002 года N 104. Зарегистрирован в Министерстве юстиции Республики Казахстан 27 февраля 2002 года N 1777. Утратил силу - Приказом Председателя Налогового комитета Министерства финансов Республики Казахстан от 12 июля 2004 года N 347 (V042992).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48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 "О налогах и других обязательных платежах в бюджет" (Налогового кодекса) 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форму Решения об ограничении в распоряжении имуществом в счет налоговой задолженности налогоплательщика;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форму Акта описи ограниченного в распоряжении имущества в счет налоговой задолженности налогоплательщика;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Правила составления Акта описи ограниченного в распоряжении имущества в счет налоговой задолженности налогоплательщика.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Юридическому департаменту направить настоящий приказ на государственную регистрацию в Министерство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Настоящий приказ вступает в силу с момента государственной регистрации.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Утверждено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Приказом 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государственных доходов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31 января 2002 года N 104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                             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 об ограничении в распоряжении имуществом в счет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 налоговой задолженности налогоплательщика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"___"_________ 200__г.                                     N 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соответствии со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48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налогах и других обязательных платежах в бюджет" (Налогового кодекса)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Налоговый комитет 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(область, город, район)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лице 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имя, отчество Председателя или Заместителя Председателя)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РЕШИЛ на основании уведомления о принимаемых мерах по обеспечению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исполнения невыполненного в срок налогового обязательства 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"____"______200__г. N____ ограничить в распоряжении имуществом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налогоплательщика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(наименование налогоплательщика, юридический адрес, РНН)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счет налоговой задолженности на сумму: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(в цифрах и прописью)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том числе: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1 __________________________  _______________  _________    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(код, наименование платежа) (сумма платежа) (сумма пени) (сумма штрафа)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2 __________________________  _______________  _________   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(код, наименование платежа) (сумма платежа) (сумма пени) (сумма штрафа)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3 __________________________  _______________  _________   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(код, наименование платежа) (сумма платежа) (сумма пени) (сумма штрафа)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4 __________________________  _______________  _________   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(код, наименование платежа) (сумма платежа) (сумма пени) (сумма штрафа)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5 __________________________  _______________  _________   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(код, наименование платежа) (сумма платежа) (сумма пени) (сумма штрафа)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(подпись, печать налогового органа)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Решение получил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(подпись, (печать) налогоплательщика и дата)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Утвержден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Приказом 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государственных доходов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31 января 2002 г. N 104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Акт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описи ограниченного в распоряжении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имущества в счет налоговой задолженности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налогоплательщика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"____"_______200__г.                                 N 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Налоговый комитет по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(область, город, район)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лице 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(Ф.И.О. должностного лица налогового органа)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РЕШЕНИЯ об ограничении в распоряжении имуществом в счет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налоговой задолженности налогоплательщика от "____"_______200__г. N______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присутствии____________________________________________________________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(Ф.И.О. должностных лиц налогоплательщика)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произвел опись имущества, принадлежащего налогоплательщику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(Ф.И.О., или наименование налогоплательщика, юридический адрес)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Описи подвергнуто следующее имущество: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N | Наименование   |Количество|Цена на основе|Цена       |  Итого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 имущества с    |          |бухгалтерских |независимой|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 подробной      |          |данных        |оценки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 качественной   |          |(каждого)     |(каждого)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 характеристикой|          |              |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___|________________|__________|______________|___________|_______________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___|________________|__________|______________|___________|_______________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Итого стоимость описанного имущества составляет: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__________________________________________________________тенге.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(в цифрах и прописью)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основные средства, поименованные в настоящем Акте описи ограниченного в распоряжении имущества в счет налоговой задолженности налогоплательщика от "___"______200__г. N_____, должностными лицами налогового органа и налогоплательщика проверены в натуре и в моем (нашем) присутствии и внесены в опись, в связи с чем, претензии к инвентаризации не имею.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Основные средства, перечисленные в Акте описи, находятся на моем (нашем) ответственном хранении.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Предупрежден об уголовной ответственности по статье 357   </w:t>
      </w:r>
      <w:r>
        <w:rPr>
          <w:rFonts w:ascii="Times New Roman"/>
          <w:b w:val="false"/>
          <w:i w:val="false"/>
          <w:color w:val="000000"/>
          <w:sz w:val="28"/>
        </w:rPr>
        <w:t xml:space="preserve">K970167_ </w:t>
      </w:r>
      <w:r>
        <w:rPr>
          <w:rFonts w:ascii="Times New Roman"/>
          <w:b w:val="false"/>
          <w:i w:val="false"/>
          <w:color w:val="000000"/>
          <w:sz w:val="28"/>
        </w:rPr>
        <w:t xml:space="preserve">  Уголовного кодекса Республики Казахстан за растрату, отчуждение или незаконную передачу имущества подвергнутого описи, на которое наложено ограничение в распоряжении.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Лицо (а), ответственное (ые) за сохранность основных средств: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_______________________  ________________  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(должность)             (подпись)          (расшифровка подписи)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_______________________  ________________  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(должность)             (подпись)          (расшифровка подписи)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Указанные в настоящем Акте описи данные и подсчеты проверил: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_______________________  ________________  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(налогоплательщик)         (подпись)         (расшифровка подписи)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Акт описи составил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(Ф.И.О., подпись должностного лица налогового органа)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Актом описи ознакомлен и получил один экземпляр: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(Ф.И.О., подпись должностного лица налогоплательщика)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Примечание.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Лицо, производящее опись и должностное лицо налогоплательщика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подписывают каждую страницу Акта описи.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Утверждены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Приказом 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государственных доходов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31 января 2002 г. N 104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Правила составления Акта описи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ограниченного в распоряжении имущества в счет налоговой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задолженности налогоплательщика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разработаны в соответствии со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48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 "О налогах и других обязательных платежах в бюджет" (Налогового кодекса) и определяют порядок составления Акта описи ограниченного в распоряжении имущества в счет налоговой задолженности налогоплательщика.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Акт описи ограниченного в распоряжении имущества составляется после вручения налогоплательщику решения об ограничении в распоряжении имуществом в счет налоговой задолженности, вынесенного налоговым органом в соответствии со статьей 48 Налогового кодекса.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Должностное лицо налогоплательщика предоставляет налоговому органу соответствующие бухгалтерские документы для составления Акта описи имущества. При составлении Акта описи ограниченного в распоряжении имущества в счет налоговой задолженности налоговый орган проводит инвентаризацию имущества на предмет соответствия данным бухгалтерского учета, фактического наличия и качества описываемого имущества, учитывающего первоначальную стоимость и степень его износа. После проведения инвентаризации налоговый орган указывает цену, определяемую на основании данных бухгалтерского учета, или независимой оценки, проводимой в соответствии с законодательным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актом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 об оценочной деятельности.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Описи подвергается любое имущество, за исключением скоропортящихся товаров.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Акт описи ограниченного в распоряжении имущества составляется в 2 экземплярах. При этом регистрация в налоговом органе Решения об ограничении в распоряжении имуществом в счет налоговой задолженности и Акта описи ограниченного в распоряжении имущества в счет налоговой задолженности налогоплательщика производится под одним номером.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 описи подписывается лицом, его составившим, а также должностным лицом налогоплательщика - юридического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     Один экземпляр Акта описи вручается должностному лицу налогоплательщика - юридического лица, второй экземпляр остается в налоговом органе.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     5. Акт описи утрачивает силу, одновременно с отменой решения об ограничении в распоряжении имуществом в счет налоговой задолженности, на основании которого он составлен.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