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4eb8" w14:textId="21d4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Таможенного комитета Министерства государственных доходов Республики Казахстан от 23 февраля 2002 года N 54. 
Зарегистрирован в Министерстве юстиции Республики Казахстан 5 марта 2002 года N 1788. Утратил силу - Приказом Председателя Агентства таможенного контроля Республики Казахстан от 1 июля 2004 года N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Извлечение из приказа Председателя Агентства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таможенного контроля Республики Казахстан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Министра государственных доходов, Председателя Таможенного комитета Республики Казахстан и Председателя Агентства таможенного контроля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 Председателя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Агентства таможенного контроля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некоторых нормативных правовых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актов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Перечень приказов Министра государственных доходов,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Председателя Таможенного комитета Республики Казахстан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Председателя Агентства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 Приказ Председателя Таможенного комитета Министерства государственных доходов Республики Казахстан от 23 февраля 2002 года N 54 "О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внесении дополнений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Исполняющий обязанности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Министра государственных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доходов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июля 1995 года "О таможенном деле в Республике Казахстан", а также в целях определения места таможенного оформления товаров и транспортных средств,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Таможенного комитета Министерства государственных доходов Республики Казахстан от 15 февраля 2001 года N 54 "О таможенном оформлении товаров и транспортных средств"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месте и времени производства таможенного оформления, утвержденной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после слова "лицо" дополнить словами "либо его структурное подразделение".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(Ансарова И. Ы.) направить настоящий приказ на государственную регистрацию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Пресс-секретарю Министра государственных доходов Республики Казахстан Мукашеву С. Ж. обеспечить опубликование настоящего приказа в средствах массовой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 Заместителя Председателя Таможенного комитета Министерства государственных доходов Республики Казахстан Жумабаева Б. 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Председателя Таможенного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комитета Министерства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государственных доходов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