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94fc" w14:textId="41f9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от 13 июля 2000 года N 02-1-7/81 "Об утверждении Правил о порядке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14 марта 2002 г. N 02-2-4/31. Зарегистрирован в Министерстве юстиции Республики Казахстан 14 марта 2002 года N 1791. Утратил силу приказом и.о. Председателя Агентства Республики Казахстан по делам государственной службы от 6 августа 2013 года № 06-7/112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Агентства РК по делам государственной службы от 06.08.2013 года </w:t>
      </w:r>
      <w:r>
        <w:rPr>
          <w:rFonts w:ascii="Times New Roman"/>
          <w:b w:val="false"/>
          <w:i w:val="false"/>
          <w:color w:val="ff0000"/>
          <w:sz w:val="28"/>
        </w:rPr>
        <w:t>№ 06-7/112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работы территориальных Управлений Агентства Республики Казахстан по делам государственной службы по реализации контрольных функций при проведении проверок деятельности государственных органов по вопросам соблюдения законодательства о государственной службе и антикоррупционного законодательства,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делам государственной службы от 13 июля 2000 года N 02-1-7/81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 порядке проведения проверок деятельности государственных органов Республики Казахстан по вопросам соблюдения законодательства о государственной службе и антикоррупционного законодательства"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N А-1 ежемесячной отчетности о результатах проверок изложить в редакции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Председателя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Приложение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 приказу и.о.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14 марта 2002 года N 02-2-4/31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"О внесении изменения в Приказ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Председателя Агентства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по делам государственной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службы от 13 июля 2000 года N 02-1-7/81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"Об утверждении Правил о порядке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проведения проверок деятельности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государственных органов Республики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Казахстан по вопросам соблюдения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законодательства о государственной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службе и антикоррупционного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законодательства"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 Правилам о порядке проведения проверок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деятельности государственных органов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Республики Казахстан по вопросам соблюдения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законодательства о государственной службе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антикоррупционного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ОТЧЕТ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Управления Агентства Республики Казахстан по делам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государственной службы по ________ области (городу)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 результатах проведенных проверок деятельности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местных государственных органов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соблюдения законодательства о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службе и антикоррупционного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 ________ 200_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(форма отчета N А-1)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п/п |                         |          Основания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                         |_________________________________________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|Пла- |По заяв-|По об- |По   |По иной|Ито-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|новых|лениям и|ращени-|пору-|инфор- |говые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|жалобам |ям гос-|чени-|мации, |дан-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|граждан |ударст-|ям   |опубли-|ные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|и госу- |венных |Руко-|кован-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|дарст-  |органов|водс-|ных в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|венных  |и иных |тва  |СМИ 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|служащих|юриди- |Аген-|других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|                         |     |        |ческих |тства|источ-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|                         |     |        |лиц    |     |ников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______|_________________________|_____|________|_______|_____|_______|_____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       2       3      4      5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Проведено проверок,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 Численность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служащих в проверенных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государственных органах: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1.1.1 - штатная;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1.1.2 - фактическая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 Выявлено нарушений,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нарушения: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 Требований статьи 10 Закона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Z990453_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РК "О государственной службе"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(несоблюдение ограничений,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связанных с пребыванием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государственной службе)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 Требований статьи 12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РК "О государственной службе"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(внеконкурсное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Требований Закона РК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государственной службе"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части непрохождения обяза-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тельной специальной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 Требований Закона РК "О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государственной службе"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части прекращения государ-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ственной службы (увольнение)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 Требований статьи 9 Закона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 борьбе с коррупцией"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части своевременной сдачи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деклараций о доходах и имуществе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 Требований статей 11, 12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РК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Z980267_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борьбе с коррупцией"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части совместной службы близких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родственников, семейственности,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протекционизма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 Правил наложения дисциплинарных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взысканий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2.8   Порядка принятия присяги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2.9   Правил служебной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 Правил проведения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административных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2.11  Требований норм Положения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кадровом резерве для занятия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должностей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2.12  Требований норм Положения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порядке прохождения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венной службы,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2.12.1 - требований по исчислению стажа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2.13  Правил передачи имущества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2.14  Правил проведения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2.15  Иных требований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 государственной службе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трудового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2.16  Иных требований Закона РК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Z980267_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борьбе с коррупцией"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 По рекомендациям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территориального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Агентства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органами принято решений,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 Отменено незаконных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приказов,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3.1.1 - при внеконкурсном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назначении;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3.1.2 - при нарушении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наложения дисциплинарных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взысканий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3.1.3 - при нарушении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проведения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3.1.4 - при нарушении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 государственной службе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части прохождения обязательной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специальной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3.1.5 - иных требований законодательст-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ва 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 Направлено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проверок на рассмотрение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компетентного органа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должностного лица,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   - в органы прокуратуры;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   - в органы МВД;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   - в иные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 Привлечено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служащих к дисциплинарной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ответственности по итогам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проверки территориальным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Управлением Агентства,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   - замечание;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   - выговор;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   - строгий выговор;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   - предупреждение о неполном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служебном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5.5   - увольнение с занимаемой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 Устранено выявленных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нарушений (из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исправимых), всего: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___________области (городу)                     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 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Петрова Г.В.)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