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3243" w14:textId="84a3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71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марта 2002 года N 105. 
Зарегистрирован в Министерcтве юстиции Республики Казахстан 15 марта 2002 года N 1796.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22. Приказ Министра финансов Республики Казахстан от 14 марта 2002 года N 105 "О внесении дополнений N 71 в приказ Министра финансов Республики Казахстан от 30 декабря 1999 года N 715 "Об утверждении Единой бюджетной классификации"...".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постановлением Правительства Республики Казахстан от 11 марта 2002 года N 290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P020290_ </w:t>
      </w:r>
      <w:r>
        <w:rPr>
          <w:rFonts w:ascii="Times New Roman"/>
          <w:b w:val="false"/>
          <w:i w:val="false"/>
          <w:color w:val="000000"/>
          <w:sz w:val="28"/>
        </w:rPr>
        <w:t>
 "О некоторых мерах по реализации Указа Президента Республики Казахстан от 14 апреля 2001 года N 585"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 "Государственные услуги общего характера" в подфункции 2 "Финансовая деятельность":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217 "Министерство финансов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219 "Министерство государственных доходов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2 "Оборона":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"Военные нужды" администратор программ 208 "Министерство обороны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"Организация работы по чрезвычайным ситуациям" администратор программ 308 "Агентство Республики Казахстан по чрезвычайным ситуациям"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3 "Общественный порядок и безопасность":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"Правоохранительная деятельность" администратор программ 618 "Агентство финансовой полиции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"Судебная деятельность" администратор программ 501 "Верховный Суд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"Деятельность по обеспечению законности и правопорядка" администратор программ 502 "Генеральная Прокуратура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общественного порядка и безопасности" администратор программ 221 "Министерство юстиции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6 "Социальное обеспечение и социальная помощь" в подфункции 9 "Прочие услуги в области социальной помощи и социального обеспечения" администратор программ 213 "Министерство труда и социальной защиты населения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10 "Сельское, водное, лесное, рыбное хозяйство и охрана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"Сельское хозяйство" администратор программ 614 "Агентство Республики Казахстан по управлению земельными ресурсами"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сельского, водного, лесного, рыбного хозяйства и охраны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212 "Министерство сельского хозяйства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администратор программ 218 "Министерство природных ресурсов и охраны окружающей среды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12 "Транспорт и связь" в подфункции 9 "Прочие услуги в сфере транспорта и связи" администратор программ 215 "Министерство транспорта и коммуникаций Республики Казахстан" дополнить программой 098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"098 Мероприятия по переносу административного центра Алматинской области в г. Талдыкорган";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15 "Официальные трансферты" в подфункции 1 "Официальные трансферты" администратор программ 217 "Министерство финансов Республики Казахстан" дополнить программой 445 с подпрограммами 030 и 031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"445 Целевые трансферты областному бюджету Алматинской области для проведения мероприятий по переносу административного центра Алматинской области в г. Талдыкорган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030 Ремонт административного здания для главного управления внутренних дел Алматинской области Министерства внутренних дел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031 Обеспечение жильем государственных служащих областных структурных подразделений центральных государственных органов, передислоцированных в г. Талдыкорган".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отношения, возникшие с 11 марта 2002 года.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Заместитель Премьер-Министра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Министр финансов  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Петрова Г.В.) 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