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2bab" w14:textId="7c72b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3 мая 1999 года N 177 "Об утверждении Правил о порядке формирования, использования и учета средств, получаемых от реализации платных услуг, от спонсорской и благотворительной помощи, депозитных сумм и страховых возмещений государственных учреждений"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4 марта 2002 года N 88. Зарегистрирован в Министерстве юстиции Республики Казахстан 21 марта 2002 г. за N 1802. Утратил силу - приказом Министра финансов РК от 12 марта 2005 года N 78 (V053497) (действует до 1 января 2006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Министра финансов Республики Казахстан от 3 мая 1999 года N 177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V990771_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о порядке формирования, использования и учета средств, получаемых от реализации платных услуг, от спонсорской и благотворительной помощи, депозитных сумм и страховых возмещений государственных учреждений" следующие изменения: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 порядке формирования, использования и учета средств, получаемых от реализации платных услуг, от спонсорской и благотворительной помощи, депозитных сумм и страховых возмещений государственных учреждений, утвержденных указанным приказом: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N 1 "Перечень платных услуг государственных учреждений, содержащихся за счет государственного бюджета" к указанным Правилам: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графы 1 - 10 кода платных услуг 10 "Плата за использование особо охраняемых природных территорий юридическими и физическими лицами в научных, культурно-просветительных, учебных, туристических целях" изложить в редакции согласно приложению;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графы 1 - 10 кода платных услуг 12 "Плата за использование особо охраняемых природных территорий юридическими и физическими лицами в рекреационных и ограниченных хозяйственных целях" исключить.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со дня его государственной регистрации в Министерстве юстиции Республики Казахстан и распространяется на отношения, возникшие с 1 января 2002 года.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Заместитель Премьер-Министра 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Министр финансов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Приложение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от 4 марта 2002 года N 88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 Правилам о порядке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формирования, использования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и учета средств, получаемых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 реализации платных услуг, от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спонсорской и благотворительной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помощи, депозитных сумм и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страховых возмещений государст-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венных учреждений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 Перечень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платных услуг государственных учреждений,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содержащихся за счет средств государственного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 бюджета                  |Наиме- |    Направления    | Обоснование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|Функциональная группа    |нование|   использования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|  |Подфункция            |платных|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|  |  |Админ. прогр.      |услуг  |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|  |  |  |Программа       |       |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|  |  |  |  |Подпрограмма |       |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|  |  |  |  |       |Код  |       |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|  |  |  |  |       |плат-|       |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|  |  |  |  |       |ных  |       |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|  |  |  |  |       |услуг|       |                   |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___|__|__|__|__|_______|_____|_______|___________________|_________________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Услуги, предоставляемые государственными природными заповедниками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государственными национальными природными парками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|2 |3 |4 | 5|   6   |  7  |   8   |         9         |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___|__|__|__|__|_______|_____|_______|___________________|_________________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10 5  218 45  45       10 Средства Сохранение и разви- Закон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10 3  694 37  30          от ока-  тие природных комп- Казахстан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зания    лексов, охрана жи-  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Z970162_ </w:t>
      </w:r>
      <w:r>
        <w:rPr>
          <w:rFonts w:ascii="Times New Roman"/>
          <w:b w:val="false"/>
          <w:i w:val="false"/>
          <w:color w:val="000000"/>
          <w:sz w:val="28"/>
        </w:rPr>
        <w:t>
  "Об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услуг,   вотного и растите-  особо охраняемых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оказыва- льного мира, прове- природных терри-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емых     дение восстановите- ториях" (ст. 78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юридиче- льных и защитных     п. 1),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P000693_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ским и   мероприятий в лесах, постановление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физичес- включая санитарные   Правительства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ким      рубки и рубки ухода,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лицам:   очистка и благоуст-  Казахстан от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транспо- ройство территории,  мая 2000 г. 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ртные    развитие инфрастру-  693 "Об утверж-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услуги   ктуры, связанной с   дении Правил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(автот-  охраной объектов     взимания платы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ранспор- природно-заповед-    за использова-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тные,    ного фонда, турис-   ние особо охра-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водный   тической, рекреаци-  няемых природ-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транс-   онной и ограничен-   ных территорий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порт,    ной хозяйственной    и оказываемые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конные,  деятельностью, при-  ими услуги",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верб-    обретение средств    приказ Минис-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люжьи);  связи, транспорта и  терства приро-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услуги   оборудования, меха-  дных ресурсов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 пре-  низмов и материалов  и охраны окру-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достав-  противопожарного,    жающей среды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лению    лесозащитного и ле-  Республики Ка-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юрт,     сокультурного наз-   захстан от 9.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палаток; начения, семян и     08.2000 г. 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прокат   посадочного мате-    317П "Об утвер-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инвента- риала для восстано-  ждении Ставки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ря и     вительных работ,     платы за испо-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оборудо- строительство, ре-   льзование тер-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вания;   конструкция и ре-    риторий госу-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услуги   монт зданий, соору-  дарственных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инспек-  жений и иных объек-  природных за-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тора-    тов, связанных с     поведников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провод-  природоохранной      национальных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ника;    деятельностью, про-  природных пар-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проведе- ведение научных ис-  ков и цены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ние про- следований в облас-  оказываемые ими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фессио-  ти особо охраняемых  услуги", согла-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нальной  природных террито-   сованный с Аге-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видео и  рий, организация и   нтством Респуб-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фото     содержание музеев    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съемки.  природы и выставок,  по регулирова-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развитие и благоу-   нию естествен-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стройство рекреаци-  ных монополий,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онных зон, соверше-  защите конкуре-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нствование реклам-   нции и поддерж-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ной и издательской   ке малого биз-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деятельности, эко-   неса от 11.08.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логическая пропа-    2000 г., приказ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ганда, предупреж-    Управления де-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дение и ликвидация   лами Президента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негативных экологи-  Республики Ка-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ческих последствий   захстан от 5.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(131, 134, 136,      04.2001 г. "Об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139, 141, 142,      утверждении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144, 145, 146,      Ставки платы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149, 159, 411,      использование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421, 431)           территории Го-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сударственного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национального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природного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парка "Бура-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бай" и цены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оказываемые им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услуги на 2001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год", согласо-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ванные с Аген-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тством Респуб-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лики Казахстан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по регулирова-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нию естествен-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ных монополий,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защите конку-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ренции и под-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держке малого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бизнеса от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23.04.2001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   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