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f881" w14:textId="010f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услуг по обеспечению надежности и устойчивости электроснабжения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28 марта 2002 года № 66. Зарегистрирован в Министерстве юстиции Республики Казахстан 30 марта 2002 года № 1805. Утратил силу приказом Заместителя Премьер-Министра Республики Казахстан - Министра индустрии и новых технологий Республики Казахстан от 6 марта 2013 года № 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приказом Заместителя Премьер-Министра РК - Министра индустрии и новых технологий РК от 06.03.2013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рынка электрической мощности и энергии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услуг по обеспечению надежности и устойчивости электроснабжения.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электроэнергетики и твердого топлива обеспечить государственную регистрацию прилагаемых Правил в Министерстве юстиции Республики Казахстан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энергетики и минеральных ресурсов П. Нефедова.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приказом Министра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28 марта 2002 года N 66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оказания услуг по обеспечению надежности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устойчивости электроснабжения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услуг по обеспечению надежности и устойчивости электроснабжения (далее - Правила) разработаны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электроэнергетике" с целью совершенствования взаимоотношений субъектов рынка электроэнергии по вопросам обеспечения надежности и устойчивости электроснабжения.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взаимоотношений ОАО "КЕGОС", выполняющего функции Технического оператора ЕЭС Республики Казахстан (далее - Технический оператор), с субъектами рынка электроэнергии, по вопросам обеспечения надежности и устойчивости электроснабжения.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обязательны для всех субъектов рынка электроэнергии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Основные понятия и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электроэнергетическая система Республики Казахстан (далее - ЕЭС РК) - совокупность электрических станций, линий электропередачи и подстанций, связанных между собой общим режимом технологического непрерывного процесса производства, передачи, распределения и потребления электрической мощности и электрической энергии при централизованном оперативно-диспетчерском управлении;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надежность и устойчивость электроснабжения - способность электрической системы противостоять аварийным возмущениям, сохраняя при их появлении единство основной сети, необходимое для обеспечения питания большинства потребителей, или восстановления питания части потребителей, электроснабжение которых было прервано в процессе нарушения нормального режима работы энергосистемы;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национальная электрическая сеть - совокупность линий электропередачи и подстанций, обеспечивающих межгосударственные и межрегиональные перетоки электрической энергии и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дублирующие линии электропередачи - линии электропередачи, построенные и введенные в действие субъектами рынка электрической энергии и мощности Республики Казахстан, дополнительно к существующим линиям электропередачи национальной электрической сети, по которым осуществлялся переток электрической энергии и мощности с нормируемым качеством электроэнергии и степенью надежности, соответствующей категорийности субъектов и изменяющие потокораспределение в национальной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регулирующий орган - государственный орган, уполномоченный в соответствии с законодательством Республики Казахстан осуществлять государственное регулирование цен (тарифов);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- государственный орган, осуществляющий регулирование отношений, связанных с электроэнергетикой;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Рыночный оператор - организация, осуществляющая с помощью рыночных механизмов коммерческую диспетчеризацию режимов производства и 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услуги по обеспечению надежности и устойчивости электроснабжения - комплекс организационных и технических мер, выполняемых Техническим оператором с целью обеспечения договорных условий надежности электроснабжения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Услуги, предоставляемые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оператором субъектам рынка электроэнергии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мощности, по обеспечению надежности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устойчивости электроснабжения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Технический оператор в рамках выполняемых им функций оказывает услуги по обеспечению надежности и устойчивости электроснабжения субъектов рынка электроэнергии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 схем электрических соединений ЕЭС Казахстана в целом и отдельных ее частей на характерные сезонные периоды;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готовности действующих линий электропередачи национальной электрической сети, обеспечивающих надежность и устойчивость электроснабжения потребителей, построивших и пользующихся дублирующими линиями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регулирование напряжения в сети, контролируемой диспетчерскими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центрами Технического оператора и разработка графика напряжения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контрольных точках электрической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разработка и осуществлении мероприятий по предотвращению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локализации технологических нарушений в ЕЭС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управление пропускной способностью национальной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разработка и внедрение общесистемной противоаварийной автоматики,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 за эксплуатацией устройств релейной защиты и противоаварийной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автоматики, согласование параметров их настройки;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оперативная локализация и последующее устранение аварийных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повреждений в результате воздействия экстремальных, стихийных явлений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третьих лиц и т.п.;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управление перетоками электрической энергии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параллельной работы ЕЭС Казахстана с энергообъединениями сопредельных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4. Порядок пользования услугами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надежности и устойчивости электроснабжения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Пользование услугами по обеспечению надежности и устойчивости электроснабжения осуществляется на основании договоров, заключаемых между Техническим оператором и субъектами рынка электроэнергии, в соответствии с Гражданским кодексом, настоящими Правилами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на услуги по обеспечению надежности и устойчивости электроснабжения должен содержать порядок и условия предоставления услуг, а также порядок и условия оплаты этих услуг, ответственность сторон за неисполнение условий, предусмотренных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Оплата за пользование услугами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обеспечению надежности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устойчивости электроснабжения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за пользование услугами по обеспечению надежности и устойчивости электроснабжения, производится потребителями этих услуг исходя из величины фактически потребленной ими электрической энергии в соответствии с условиями договора на предоставление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Стоимость услуг, оказываемых Техническим оператором по обеспечению надежности и устойчивости электроснабжения, определяется по тарифам, установленным регулирующим органом в законодательном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платы за оказанные услуги определяется произведением установленного тарифа на объем электроэнергии, определенный по данным фактического баланса поставки - потребления электрической энергии, составляемого Рыночным оператором независимо от класса напряжения и принадлежности сетей, по которым осуществлялось потребление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6. Права и обязанности Технического оператора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Технический оператор, при оказании им услуг по обеспечению надежности и устойчивости электроснабжения и осуществлении возложенных на него функций, предусмотренных договором на оказание этих услуг, настоящими Правилами и другими нормативными правовыми актами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отдавать оперативные распоряжения, направленные на обеспечение надежности и устойчивости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и согласовывать мероприятия по обеспечению требований устойчивости ЕЭС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всех субъектов, присоединенных к ЕЭС РК, безусловного выполнения указаний по размещению и установке средств релейной защиты и автоматики (РЗА), противоаварийной автоматики (ПА), а также изменению параметров их настройки.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Технический оператор обязан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надежную и устойчивую работу оборудования объектов национальной электрической сети, путем поддержания надлежащего физического состояния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координацию действий диспетчерских центров потребителей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регулярную разработку оперативной электрической схемы национальной электрической сети и мероприятий по обеспечению надежности указанной и примыкающей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структуры, принципов и уставок противоаварийной автоматики по линиям, находящимся в оперативном управлении диспетчерских центров Технического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структуры, принципов и уставок релейной защиты для линий, находящихся в оперативном управлении диспетчерских центров Технического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нормативные уровни напряжения в управляемой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определение и выдачу заданий по объемам и уставкам автоматической частотной нагрузки (АЧР), частотного автоматического повторного включения (ЧАПВ) и специальной автоматики отключения нагрузки (САОН);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режимную проработку заявок на ремонт основного оборудования подстанций и сетей, устройств релейной защиты, противоаварийной автоматики, средств диспетчерско-технологического управления, находящихся в оперативном управлении диспетчерских центров Технического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предотвращение и ликвидацию аварий и технологических нарушений при производстве, передаче и распределении электрической энергии в ЕЭС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координацию действий персонала потребителей по эксплуатации первичного оборудования, устройств РЗА и ПА, средств телемеханики и связи, находящихся в оперативном управлении диспетчерских центров Технического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разработку и выдачу технических условий на строительство дублирующих линий электропередачи только на основании совместного решения уполномоченного и регулирующего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7. Права и обязанности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Потребители при оказании им услуг по обеспечению надежности и устойчивости электроснабжения и осуществлении возложенных на них функций, предусмотренных договором на оказание этих услуг, настоящими Правилами и другими нормативными правовыми актами имеют право на надежное и качественное электроснабжение.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Потребители электрической энергии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выполнять распоряжения Технического оператора, направленные на обеспечение надежности и устойчивости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выполнять задания Технического оператора по объемам и уставкам АЧР, ЧАПВ, САОН;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реализовывать распоряжения Технического оператора, выданные при проработке заявок на ремонт основного оборудования подстанций и сетей, устройств релейной защиты, противоаварийной автоматики, средств диспетчерско-технологического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выполнять команды Технического оператора, направленные на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предотвращение и ликвидацию технологических нарушений при производстве,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передаче и распределении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координировать с Техническим оператором действия своего 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эксплуатации первичного оборудования, устройств РЗА и ПА,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телемеханики и связи, находящихся в оперативном управлении диспетчерских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центров Технического оператора.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8.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За нарушение настоящих Правил наступает ответственность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 Республики Казахстан.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