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80aa" w14:textId="1758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N 70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марта 2002 года N 111. 
Зарегистрирован в Министерстве юстиции Республики Казахстан 3 апреля 2002 года N 1812.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23. Приказ Министра финансов Республики Казахстан от 15 марта 2002 года N 111 "О внесении изменения и дополнений N 70 в приказ Министра финансов Республики Казахстан от 30 декабря 1999 года N 715 "Об утверждении Единой бюджетной классификации".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Министра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классификации" следующие изменение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2 "Оборона":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"Военные нужды" администратор программ 105 "Аппарат акима" дополнить программами 038 и 040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"038 Капитальный ремонт призывных пунктов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040 Укрепление материально-технической базы призывных пунктов";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7 "Жилищно-коммунальное хозяйство":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"Коммунальное хозяйство" администратор программ 274 "Исполнительный орган жилищно-коммунального, дорожного хозяйства и транспорта, финансируемый из местного бюджета" дополнить программой 048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"048 Газификация населенных пунктов Атырауской области";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"Водоснабжение" по администратору программ 273 "Исполнительный орган инфраструктуры и строительства, финансируемый из местного бюджета" программу 041 "Строительство блочных водоочистных сооружений в населенных пунктах Атырауской области" дополнить подпрограммами 030 и 031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"030 Реализация проектов на местном уровне за счет трансфертов из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Реализация проектов на местном уровне за счет займов местного исполнительного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"Водное хозяйство" администратор программ 105 "Аппарат акима" дополнить программой 068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"068 Реконструкция инженерно-ирригационной системы Каратальского района Алматинской области";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13 "Прочие":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105 "Аппарат акима" программы 038 "Обеспечение жильем передислоцированных в г. Кокшетау государственных служащих", 040 "Введение новой системы оплаты труда сотрудников правоохранительных органов" и 068 "Реализация региональных инвестиционных программ"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администратором программ 259 и программой 036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"259 Исполнительный орган коммунальной собственности,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036 Восстановление разрушений, вызванных проливными дождями в п. Аккистау Исатайского района Атырауской области";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функциональную группу 16 "Финансирование" дополнить подфункцией 2,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администратором программ 217 и программой 030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"2 Операции на организованном рынке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217 Министерство финансов Республики Казахстан 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030 Приобретение государственных эмиссионных ценных бумаг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организованном рынке ценных бумаг".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Департаменту юридической службы (К. Абдикаликов)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Настоящий приказ вводится в действие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 и распространяется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отношения, возникшие с 1 января 2002 года.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Заместитель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Премьер-Министра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Министр финансов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Петрова Г.В.)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